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4A910" w14:textId="77777777" w:rsidR="0051013C" w:rsidRPr="00DA7072" w:rsidRDefault="00110636" w:rsidP="00DA7072">
      <w:pPr>
        <w:pStyle w:val="Title"/>
      </w:pPr>
      <w:r w:rsidRPr="00CF08CB">
        <w:rPr>
          <w:rFonts w:cs="Times New Roman"/>
        </w:rPr>
        <w:t xml:space="preserve">Strategist </w:t>
      </w:r>
      <w:r w:rsidR="00666FD6" w:rsidRPr="00B4632C">
        <w:rPr>
          <w:rFonts w:cs="Times New Roman"/>
        </w:rPr>
        <w:t>Interviews</w:t>
      </w:r>
    </w:p>
    <w:p w14:paraId="0B369F7C" w14:textId="01836249" w:rsidR="00110636" w:rsidRPr="00DA7072" w:rsidRDefault="00110636" w:rsidP="00DA7072">
      <w:pPr>
        <w:pStyle w:val="Heading1"/>
        <w:rPr>
          <w:b w:val="0"/>
          <w:u w:val="single"/>
        </w:rPr>
      </w:pPr>
      <w:r w:rsidRPr="00DA7072">
        <w:rPr>
          <w:rFonts w:cs="Times New Roman"/>
        </w:rPr>
        <w:t>Chapter 2</w:t>
      </w:r>
      <w:r w:rsidR="004B7FDC" w:rsidRPr="00DA7072">
        <w:rPr>
          <w:rFonts w:cs="Times New Roman"/>
        </w:rPr>
        <w:t xml:space="preserve">: Strategy, </w:t>
      </w:r>
      <w:r w:rsidR="00DF54B5" w:rsidRPr="00DA7072">
        <w:rPr>
          <w:rFonts w:cs="Times New Roman"/>
        </w:rPr>
        <w:t xml:space="preserve">Competitive Forces </w:t>
      </w:r>
      <w:r w:rsidR="004B7FDC" w:rsidRPr="00DA7072">
        <w:rPr>
          <w:rFonts w:cs="Times New Roman"/>
        </w:rPr>
        <w:t xml:space="preserve">and </w:t>
      </w:r>
      <w:r w:rsidR="00DF54B5" w:rsidRPr="00DA7072">
        <w:rPr>
          <w:rFonts w:cs="Times New Roman"/>
        </w:rPr>
        <w:t>Positioning</w:t>
      </w:r>
    </w:p>
    <w:p w14:paraId="49911543" w14:textId="65F53BD9" w:rsidR="00B85E64" w:rsidRPr="00DA7072" w:rsidRDefault="00C80B23" w:rsidP="00DA7072">
      <w:pPr>
        <w:spacing w:before="120"/>
        <w:rPr>
          <w:b/>
          <w:color w:val="000000" w:themeColor="text1"/>
        </w:rPr>
      </w:pPr>
      <w:r w:rsidRPr="00CF08CB">
        <w:rPr>
          <w:b/>
          <w:color w:val="000000" w:themeColor="text1"/>
        </w:rPr>
        <w:t>James Goth</w:t>
      </w:r>
      <w:r w:rsidR="00B4632C">
        <w:rPr>
          <w:b/>
          <w:color w:val="000000" w:themeColor="text1"/>
        </w:rPr>
        <w:t>,</w:t>
      </w:r>
      <w:r w:rsidR="00B4632C" w:rsidRPr="00DA7072">
        <w:rPr>
          <w:b/>
          <w:color w:val="000000" w:themeColor="text1"/>
        </w:rPr>
        <w:t xml:space="preserve"> </w:t>
      </w:r>
      <w:r w:rsidRPr="00CF08CB">
        <w:rPr>
          <w:b/>
          <w:color w:val="000000" w:themeColor="text1"/>
        </w:rPr>
        <w:t xml:space="preserve">Partner and Managing Director of the Boston Consulting Group </w:t>
      </w:r>
      <w:r w:rsidR="003251EA" w:rsidRPr="00DA7072">
        <w:rPr>
          <w:b/>
          <w:color w:val="000000" w:themeColor="text1"/>
        </w:rPr>
        <w:t>(BCG)</w:t>
      </w:r>
    </w:p>
    <w:p w14:paraId="5DE9948A" w14:textId="0C05EAAC" w:rsidR="00110636" w:rsidRPr="00DA7072" w:rsidRDefault="00110636" w:rsidP="00DA7072">
      <w:pPr>
        <w:pStyle w:val="Heading2"/>
        <w:rPr>
          <w:b w:val="0"/>
        </w:rPr>
      </w:pPr>
      <w:r w:rsidRPr="00DA7072">
        <w:t xml:space="preserve">Competitive </w:t>
      </w:r>
      <w:r w:rsidR="00C80B23" w:rsidRPr="00DA7072">
        <w:t>performance</w:t>
      </w:r>
    </w:p>
    <w:p w14:paraId="64F44CDE" w14:textId="77777777" w:rsidR="00B85E64" w:rsidRPr="00DA7072" w:rsidRDefault="00B85E64" w:rsidP="00DA7072">
      <w:pPr>
        <w:rPr>
          <w:color w:val="000000" w:themeColor="text1"/>
          <w:shd w:val="clear" w:color="auto" w:fill="FFFFFF"/>
        </w:rPr>
      </w:pPr>
      <w:r w:rsidRPr="00DA7072">
        <w:rPr>
          <w:color w:val="000000" w:themeColor="text1"/>
          <w:shd w:val="clear" w:color="auto" w:fill="FFFFFF"/>
        </w:rPr>
        <w:t xml:space="preserve">James Goth, a </w:t>
      </w:r>
      <w:r w:rsidR="005A7AEE" w:rsidRPr="00DA7072">
        <w:rPr>
          <w:color w:val="000000" w:themeColor="text1"/>
          <w:shd w:val="clear" w:color="auto" w:fill="FFFFFF"/>
        </w:rPr>
        <w:t xml:space="preserve">partner and managing director </w:t>
      </w:r>
      <w:r w:rsidRPr="00DA7072">
        <w:rPr>
          <w:color w:val="000000" w:themeColor="text1"/>
          <w:shd w:val="clear" w:color="auto" w:fill="FFFFFF"/>
        </w:rPr>
        <w:t xml:space="preserve">at </w:t>
      </w:r>
      <w:r w:rsidR="005A7AEE" w:rsidRPr="00DA7072">
        <w:rPr>
          <w:color w:val="000000" w:themeColor="text1"/>
          <w:shd w:val="clear" w:color="auto" w:fill="FFFFFF"/>
        </w:rPr>
        <w:t>t</w:t>
      </w:r>
      <w:r w:rsidRPr="00DA7072">
        <w:rPr>
          <w:color w:val="000000" w:themeColor="text1"/>
          <w:shd w:val="clear" w:color="auto" w:fill="FFFFFF"/>
        </w:rPr>
        <w:t>he Boston Consulting Group, provides a unique insight into the specific relationship between strategy and competitive advantage, defining what developing a strategy means for an organization and how a consulting firm can support that process.</w:t>
      </w:r>
    </w:p>
    <w:p w14:paraId="0B35DF95" w14:textId="77777777" w:rsidR="00112B7B" w:rsidRPr="00DA7072" w:rsidRDefault="00112B7B" w:rsidP="00DA7072">
      <w:pPr>
        <w:ind w:firstLine="720"/>
        <w:rPr>
          <w:color w:val="000000" w:themeColor="text1"/>
          <w:shd w:val="clear" w:color="auto" w:fill="FFFFFF"/>
        </w:rPr>
      </w:pPr>
      <w:r w:rsidRPr="00DA7072">
        <w:rPr>
          <w:color w:val="000000" w:themeColor="text1"/>
          <w:shd w:val="clear" w:color="auto" w:fill="FFFFFF"/>
        </w:rPr>
        <w:t>In this video you will learn about:</w:t>
      </w:r>
    </w:p>
    <w:p w14:paraId="2CCEFF11" w14:textId="77777777" w:rsidR="00112B7B" w:rsidRPr="00DA7072" w:rsidRDefault="00112B7B" w:rsidP="00DA7072">
      <w:pPr>
        <w:pStyle w:val="ListParagraph"/>
        <w:numPr>
          <w:ilvl w:val="0"/>
          <w:numId w:val="3"/>
        </w:numPr>
        <w:rPr>
          <w:color w:val="000000" w:themeColor="text1"/>
        </w:rPr>
      </w:pPr>
      <w:r w:rsidRPr="00DA7072">
        <w:rPr>
          <w:color w:val="000000" w:themeColor="text1"/>
        </w:rPr>
        <w:t>The three roles of the strategy consultant [01:44]</w:t>
      </w:r>
    </w:p>
    <w:p w14:paraId="1C1C01E6" w14:textId="77777777" w:rsidR="00112B7B" w:rsidRPr="00DA7072" w:rsidRDefault="003251EA" w:rsidP="00DA7072">
      <w:pPr>
        <w:pStyle w:val="ListParagraph"/>
        <w:numPr>
          <w:ilvl w:val="0"/>
          <w:numId w:val="3"/>
        </w:numPr>
        <w:rPr>
          <w:color w:val="000000" w:themeColor="text1"/>
        </w:rPr>
      </w:pPr>
      <w:r w:rsidRPr="00DA7072">
        <w:rPr>
          <w:color w:val="000000" w:themeColor="text1"/>
        </w:rPr>
        <w:t>BCG’s contribution to strategy [03:06]</w:t>
      </w:r>
    </w:p>
    <w:p w14:paraId="79819C68" w14:textId="77777777" w:rsidR="003251EA" w:rsidRPr="00DA7072" w:rsidRDefault="003251EA" w:rsidP="00DA7072">
      <w:pPr>
        <w:pStyle w:val="ListParagraph"/>
        <w:numPr>
          <w:ilvl w:val="0"/>
          <w:numId w:val="3"/>
        </w:numPr>
        <w:rPr>
          <w:color w:val="000000" w:themeColor="text1"/>
        </w:rPr>
      </w:pPr>
      <w:r w:rsidRPr="00DA7072">
        <w:rPr>
          <w:color w:val="000000" w:themeColor="text1"/>
        </w:rPr>
        <w:t>Why firms need good strategies [04:57]</w:t>
      </w:r>
    </w:p>
    <w:p w14:paraId="7C5A4966" w14:textId="77777777" w:rsidR="001D53C1" w:rsidRPr="00DA7072" w:rsidRDefault="001D53C1" w:rsidP="00DA7072">
      <w:pPr>
        <w:pStyle w:val="ListParagraph"/>
        <w:numPr>
          <w:ilvl w:val="0"/>
          <w:numId w:val="3"/>
        </w:numPr>
        <w:rPr>
          <w:color w:val="000000" w:themeColor="text1"/>
        </w:rPr>
      </w:pPr>
      <w:r w:rsidRPr="00DA7072">
        <w:rPr>
          <w:color w:val="000000" w:themeColor="text1"/>
        </w:rPr>
        <w:t>The strategy</w:t>
      </w:r>
      <w:r w:rsidR="00945027" w:rsidRPr="00DA7072">
        <w:rPr>
          <w:color w:val="000000" w:themeColor="text1"/>
        </w:rPr>
        <w:t>-</w:t>
      </w:r>
      <w:r w:rsidRPr="00DA7072">
        <w:rPr>
          <w:color w:val="000000" w:themeColor="text1"/>
        </w:rPr>
        <w:t>making process [07:21]</w:t>
      </w:r>
    </w:p>
    <w:p w14:paraId="2EBEC591" w14:textId="77777777" w:rsidR="001D53C1" w:rsidRPr="00DA7072" w:rsidRDefault="001D53C1" w:rsidP="00DA7072">
      <w:pPr>
        <w:pStyle w:val="ListParagraph"/>
        <w:numPr>
          <w:ilvl w:val="0"/>
          <w:numId w:val="3"/>
        </w:numPr>
        <w:rPr>
          <w:color w:val="000000" w:themeColor="text1"/>
        </w:rPr>
      </w:pPr>
      <w:r w:rsidRPr="00DA7072">
        <w:rPr>
          <w:color w:val="000000" w:themeColor="text1"/>
        </w:rPr>
        <w:t>What makes a good strategist [10:13]</w:t>
      </w:r>
    </w:p>
    <w:p w14:paraId="67AE1AB9" w14:textId="77777777" w:rsidR="001D53C1" w:rsidRPr="00DA7072" w:rsidRDefault="001D53C1" w:rsidP="00DA7072">
      <w:pPr>
        <w:pStyle w:val="ListParagraph"/>
        <w:numPr>
          <w:ilvl w:val="0"/>
          <w:numId w:val="3"/>
        </w:numPr>
        <w:rPr>
          <w:color w:val="000000" w:themeColor="text1"/>
        </w:rPr>
      </w:pPr>
      <w:r w:rsidRPr="00DA7072">
        <w:rPr>
          <w:color w:val="000000" w:themeColor="text1"/>
        </w:rPr>
        <w:t>Predictions for the future of strategy [12:05]</w:t>
      </w:r>
    </w:p>
    <w:p w14:paraId="1D441D40" w14:textId="77777777" w:rsidR="00110636" w:rsidRPr="00DA7072" w:rsidRDefault="003D0367" w:rsidP="00DA7072">
      <w:pPr>
        <w:rPr>
          <w:color w:val="0000FF"/>
          <w:u w:val="single"/>
          <w:lang w:eastAsia="en-GB"/>
        </w:rPr>
      </w:pPr>
      <w:hyperlink r:id="rId7" w:history="1">
        <w:r w:rsidR="00110636" w:rsidRPr="00DA7072">
          <w:rPr>
            <w:color w:val="0000FF"/>
            <w:u w:val="single"/>
            <w:lang w:eastAsia="en-GB"/>
          </w:rPr>
          <w:t>https://www.youtube.com/watch?v=bfRp9PhPDME&amp;index=10&amp;list=PLo2Y_6-lIgFXq4X53Kzv7ZLvjUXy8zwzE</w:t>
        </w:r>
      </w:hyperlink>
    </w:p>
    <w:p w14:paraId="5922E542" w14:textId="77777777" w:rsidR="00B1163B" w:rsidRPr="00CF08CB" w:rsidRDefault="00B1163B">
      <w:pPr>
        <w:rPr>
          <w:b/>
        </w:rPr>
      </w:pPr>
    </w:p>
    <w:p w14:paraId="00CF967A" w14:textId="77777777" w:rsidR="00B4632C" w:rsidRDefault="00B4632C">
      <w:pPr>
        <w:spacing w:after="200" w:line="276" w:lineRule="auto"/>
        <w:contextualSpacing w:val="0"/>
        <w:rPr>
          <w:rFonts w:eastAsiaTheme="majorEastAsia"/>
          <w:b/>
          <w:bCs/>
          <w:color w:val="365F91" w:themeColor="accent1" w:themeShade="BF"/>
          <w:sz w:val="28"/>
          <w:szCs w:val="28"/>
        </w:rPr>
      </w:pPr>
      <w:r>
        <w:br w:type="page"/>
      </w:r>
    </w:p>
    <w:p w14:paraId="2AC1F9FB" w14:textId="29D9D491" w:rsidR="00110636" w:rsidRPr="00DA7072" w:rsidRDefault="00110636" w:rsidP="00DA7072">
      <w:pPr>
        <w:pStyle w:val="Heading1"/>
        <w:spacing w:before="0"/>
        <w:rPr>
          <w:b w:val="0"/>
          <w:u w:val="single"/>
        </w:rPr>
      </w:pPr>
      <w:r w:rsidRPr="00DA7072">
        <w:rPr>
          <w:rFonts w:cs="Times New Roman"/>
        </w:rPr>
        <w:lastRenderedPageBreak/>
        <w:t>Chapter 3</w:t>
      </w:r>
      <w:r w:rsidR="00C80B23" w:rsidRPr="00DA7072">
        <w:rPr>
          <w:rFonts w:cs="Times New Roman"/>
        </w:rPr>
        <w:t>:</w:t>
      </w:r>
      <w:r w:rsidR="00B4632C">
        <w:rPr>
          <w:rFonts w:cs="Times New Roman"/>
        </w:rPr>
        <w:t xml:space="preserve"> </w:t>
      </w:r>
      <w:r w:rsidR="00C80B23" w:rsidRPr="00DA7072">
        <w:rPr>
          <w:rFonts w:cs="Times New Roman"/>
        </w:rPr>
        <w:t xml:space="preserve">Strategy, </w:t>
      </w:r>
      <w:r w:rsidR="00251CA1" w:rsidRPr="00DA7072">
        <w:rPr>
          <w:rFonts w:cs="Times New Roman"/>
        </w:rPr>
        <w:t xml:space="preserve">Resources </w:t>
      </w:r>
      <w:r w:rsidR="00C80B23" w:rsidRPr="00DA7072">
        <w:rPr>
          <w:rFonts w:cs="Times New Roman"/>
        </w:rPr>
        <w:t xml:space="preserve">and </w:t>
      </w:r>
      <w:r w:rsidR="00251CA1" w:rsidRPr="00DA7072">
        <w:rPr>
          <w:rFonts w:cs="Times New Roman"/>
        </w:rPr>
        <w:t>Capabilities</w:t>
      </w:r>
    </w:p>
    <w:p w14:paraId="6E9FE653" w14:textId="28A22F14" w:rsidR="00304FF6" w:rsidRPr="00DA7072" w:rsidRDefault="00C80B23" w:rsidP="00DA7072">
      <w:pPr>
        <w:rPr>
          <w:b/>
          <w:color w:val="000000" w:themeColor="text1"/>
        </w:rPr>
      </w:pPr>
      <w:r w:rsidRPr="00CF08CB">
        <w:rPr>
          <w:b/>
          <w:color w:val="000000" w:themeColor="text1"/>
        </w:rPr>
        <w:t>David Deverall</w:t>
      </w:r>
      <w:r w:rsidR="00B4632C">
        <w:rPr>
          <w:b/>
          <w:color w:val="000000" w:themeColor="text1"/>
        </w:rPr>
        <w:t>,</w:t>
      </w:r>
      <w:r w:rsidR="00B4632C" w:rsidRPr="00DA7072">
        <w:rPr>
          <w:b/>
          <w:color w:val="000000" w:themeColor="text1"/>
        </w:rPr>
        <w:t xml:space="preserve"> </w:t>
      </w:r>
      <w:r w:rsidRPr="00CF08CB">
        <w:rPr>
          <w:b/>
          <w:color w:val="000000" w:themeColor="text1"/>
        </w:rPr>
        <w:t xml:space="preserve">Managing Director and </w:t>
      </w:r>
      <w:r w:rsidR="00304FF6" w:rsidRPr="00DA7072">
        <w:rPr>
          <w:b/>
          <w:color w:val="000000" w:themeColor="text1"/>
        </w:rPr>
        <w:t xml:space="preserve">CEO </w:t>
      </w:r>
      <w:r w:rsidRPr="00CF08CB">
        <w:rPr>
          <w:b/>
          <w:color w:val="000000" w:themeColor="text1"/>
        </w:rPr>
        <w:t>of Perpetual Limited</w:t>
      </w:r>
    </w:p>
    <w:p w14:paraId="0753FDAF" w14:textId="027DC27F" w:rsidR="00110636" w:rsidRPr="00DA7072" w:rsidRDefault="00110636" w:rsidP="00DA7072">
      <w:pPr>
        <w:pStyle w:val="Heading2"/>
        <w:rPr>
          <w:b w:val="0"/>
        </w:rPr>
      </w:pPr>
      <w:r w:rsidRPr="00DA7072">
        <w:t xml:space="preserve">Unique </w:t>
      </w:r>
      <w:r w:rsidR="00B4632C">
        <w:t>s</w:t>
      </w:r>
      <w:r w:rsidR="00B4632C" w:rsidRPr="00DA7072">
        <w:t>trategies</w:t>
      </w:r>
      <w:r w:rsidR="00304FF6" w:rsidRPr="00DA7072">
        <w:t>:</w:t>
      </w:r>
      <w:r w:rsidR="00945027" w:rsidRPr="00DA7072">
        <w:t xml:space="preserve"> </w:t>
      </w:r>
      <w:r w:rsidRPr="00DA7072">
        <w:t xml:space="preserve">Financial </w:t>
      </w:r>
      <w:r w:rsidR="00B4632C">
        <w:t>s</w:t>
      </w:r>
      <w:r w:rsidR="00B4632C" w:rsidRPr="00DA7072">
        <w:t xml:space="preserve">ervice </w:t>
      </w:r>
      <w:r w:rsidR="00B4632C">
        <w:t>i</w:t>
      </w:r>
      <w:r w:rsidR="00B4632C" w:rsidRPr="00DA7072">
        <w:t>ndustry</w:t>
      </w:r>
    </w:p>
    <w:p w14:paraId="3C37DC0B" w14:textId="77777777" w:rsidR="00304FF6" w:rsidRPr="00DA7072" w:rsidRDefault="00304FF6" w:rsidP="00DA7072">
      <w:pPr>
        <w:rPr>
          <w:color w:val="000000" w:themeColor="text1"/>
          <w:shd w:val="clear" w:color="auto" w:fill="FFFFFF"/>
        </w:rPr>
      </w:pPr>
      <w:r w:rsidRPr="00DA7072">
        <w:rPr>
          <w:color w:val="000000" w:themeColor="text1"/>
          <w:shd w:val="clear" w:color="auto" w:fill="FFFFFF"/>
        </w:rPr>
        <w:t xml:space="preserve">Traditional strategic theories are no longer seen as the ideal template for the tertiary sectors. This video features David Deverall, </w:t>
      </w:r>
      <w:r w:rsidR="005A7AEE" w:rsidRPr="00DA7072">
        <w:rPr>
          <w:color w:val="000000" w:themeColor="text1"/>
          <w:shd w:val="clear" w:color="auto" w:fill="FFFFFF"/>
        </w:rPr>
        <w:t xml:space="preserve">managing director </w:t>
      </w:r>
      <w:r w:rsidRPr="00DA7072">
        <w:rPr>
          <w:color w:val="000000" w:themeColor="text1"/>
          <w:shd w:val="clear" w:color="auto" w:fill="FFFFFF"/>
        </w:rPr>
        <w:t>and CEO of Perpetual Limited, and analyses strategies developed within this new paradigm, in particular focusing on the rise of resources and knowledge as the two main factors altering more traditional views.</w:t>
      </w:r>
    </w:p>
    <w:p w14:paraId="4601780C" w14:textId="77777777" w:rsidR="004308F4" w:rsidRPr="00DA7072" w:rsidRDefault="004308F4" w:rsidP="00DA7072">
      <w:pPr>
        <w:ind w:firstLine="720"/>
        <w:rPr>
          <w:color w:val="000000" w:themeColor="text1"/>
          <w:shd w:val="clear" w:color="auto" w:fill="FFFFFF"/>
        </w:rPr>
      </w:pPr>
      <w:r w:rsidRPr="00DA7072">
        <w:rPr>
          <w:color w:val="000000" w:themeColor="text1"/>
          <w:shd w:val="clear" w:color="auto" w:fill="FFFFFF"/>
        </w:rPr>
        <w:t>In this video you will learn about</w:t>
      </w:r>
      <w:r w:rsidR="00304F9B" w:rsidRPr="00DA7072">
        <w:rPr>
          <w:color w:val="000000" w:themeColor="text1"/>
          <w:shd w:val="clear" w:color="auto" w:fill="FFFFFF"/>
        </w:rPr>
        <w:t>:</w:t>
      </w:r>
    </w:p>
    <w:p w14:paraId="41674D56" w14:textId="77777777" w:rsidR="004308F4" w:rsidRPr="00DA7072" w:rsidRDefault="004308F4" w:rsidP="00DA7072">
      <w:pPr>
        <w:pStyle w:val="ListParagraph"/>
        <w:numPr>
          <w:ilvl w:val="0"/>
          <w:numId w:val="6"/>
        </w:numPr>
        <w:rPr>
          <w:color w:val="000000" w:themeColor="text1"/>
          <w:shd w:val="clear" w:color="auto" w:fill="FFFFFF"/>
        </w:rPr>
      </w:pPr>
      <w:r w:rsidRPr="00DA7072">
        <w:rPr>
          <w:color w:val="000000" w:themeColor="text1"/>
          <w:shd w:val="clear" w:color="auto" w:fill="FFFFFF"/>
        </w:rPr>
        <w:t>Strategy as a dynamic beast [07:56]</w:t>
      </w:r>
    </w:p>
    <w:p w14:paraId="330EA214" w14:textId="77777777" w:rsidR="00782A49" w:rsidRPr="00DA7072" w:rsidRDefault="00782A49" w:rsidP="00DA7072">
      <w:pPr>
        <w:pStyle w:val="ListParagraph"/>
        <w:numPr>
          <w:ilvl w:val="0"/>
          <w:numId w:val="6"/>
        </w:numPr>
        <w:rPr>
          <w:color w:val="000000" w:themeColor="text1"/>
          <w:shd w:val="clear" w:color="auto" w:fill="FFFFFF"/>
        </w:rPr>
      </w:pPr>
      <w:r w:rsidRPr="00DA7072">
        <w:rPr>
          <w:color w:val="000000" w:themeColor="text1"/>
          <w:shd w:val="clear" w:color="auto" w:fill="FFFFFF"/>
        </w:rPr>
        <w:t>The strategy</w:t>
      </w:r>
      <w:r w:rsidR="00945027" w:rsidRPr="00DA7072">
        <w:rPr>
          <w:color w:val="000000" w:themeColor="text1"/>
          <w:shd w:val="clear" w:color="auto" w:fill="FFFFFF"/>
        </w:rPr>
        <w:t>-</w:t>
      </w:r>
      <w:r w:rsidRPr="00DA7072">
        <w:rPr>
          <w:color w:val="000000" w:themeColor="text1"/>
          <w:shd w:val="clear" w:color="auto" w:fill="FFFFFF"/>
        </w:rPr>
        <w:t>making process [12:22]</w:t>
      </w:r>
    </w:p>
    <w:p w14:paraId="536C97D4" w14:textId="77777777" w:rsidR="00782A49" w:rsidRPr="00DA7072" w:rsidRDefault="00782A49" w:rsidP="00DA7072">
      <w:pPr>
        <w:pStyle w:val="ListParagraph"/>
        <w:numPr>
          <w:ilvl w:val="0"/>
          <w:numId w:val="6"/>
        </w:numPr>
        <w:rPr>
          <w:color w:val="000000" w:themeColor="text1"/>
          <w:shd w:val="clear" w:color="auto" w:fill="FFFFFF"/>
        </w:rPr>
      </w:pPr>
      <w:r w:rsidRPr="00DA7072">
        <w:rPr>
          <w:color w:val="000000" w:themeColor="text1"/>
          <w:shd w:val="clear" w:color="auto" w:fill="FFFFFF"/>
        </w:rPr>
        <w:t>How to implement strategy [16:32]</w:t>
      </w:r>
    </w:p>
    <w:p w14:paraId="0809938F" w14:textId="77777777" w:rsidR="00883A0E" w:rsidRPr="00DA7072" w:rsidRDefault="00883A0E" w:rsidP="00DA7072">
      <w:pPr>
        <w:pStyle w:val="ListParagraph"/>
        <w:numPr>
          <w:ilvl w:val="0"/>
          <w:numId w:val="6"/>
        </w:numPr>
        <w:rPr>
          <w:color w:val="000000" w:themeColor="text1"/>
          <w:shd w:val="clear" w:color="auto" w:fill="FFFFFF"/>
        </w:rPr>
      </w:pPr>
      <w:r w:rsidRPr="00DA7072">
        <w:rPr>
          <w:color w:val="000000" w:themeColor="text1"/>
          <w:shd w:val="clear" w:color="auto" w:fill="FFFFFF"/>
        </w:rPr>
        <w:t>Board composition and the role of communication [19:23]</w:t>
      </w:r>
    </w:p>
    <w:p w14:paraId="726E8BDE" w14:textId="77777777" w:rsidR="00883A0E" w:rsidRPr="00DA7072" w:rsidRDefault="00883A0E" w:rsidP="00DA7072">
      <w:pPr>
        <w:pStyle w:val="ListParagraph"/>
        <w:numPr>
          <w:ilvl w:val="0"/>
          <w:numId w:val="6"/>
        </w:numPr>
        <w:rPr>
          <w:color w:val="000000" w:themeColor="text1"/>
          <w:shd w:val="clear" w:color="auto" w:fill="FFFFFF"/>
        </w:rPr>
      </w:pPr>
      <w:r w:rsidRPr="00DA7072">
        <w:rPr>
          <w:color w:val="000000" w:themeColor="text1"/>
          <w:shd w:val="clear" w:color="auto" w:fill="FFFFFF"/>
        </w:rPr>
        <w:t>Advice for students of strategy [22:13]</w:t>
      </w:r>
    </w:p>
    <w:p w14:paraId="15F8C953" w14:textId="77777777" w:rsidR="00110636" w:rsidRPr="00DA7072" w:rsidRDefault="003D0367" w:rsidP="00DA7072">
      <w:pPr>
        <w:rPr>
          <w:color w:val="0000FF"/>
          <w:u w:val="single"/>
          <w:lang w:eastAsia="en-GB"/>
        </w:rPr>
      </w:pPr>
      <w:hyperlink r:id="rId8" w:history="1">
        <w:r w:rsidR="00110636" w:rsidRPr="00DA7072">
          <w:rPr>
            <w:color w:val="0000FF"/>
            <w:u w:val="single"/>
            <w:lang w:eastAsia="en-GB"/>
          </w:rPr>
          <w:t>https://www.youtube.com/watch?v=VNjyMbFqBsY&amp;index=6&amp;list=PLo2Y_6-lIgFXq4X53Kzv7ZLvjUXy8zwzE</w:t>
        </w:r>
      </w:hyperlink>
    </w:p>
    <w:p w14:paraId="402DC950" w14:textId="77777777" w:rsidR="00FC3401" w:rsidRPr="00DA7072" w:rsidRDefault="00FC3401"/>
    <w:p w14:paraId="3D991D48" w14:textId="77777777" w:rsidR="00B4632C" w:rsidRDefault="00B4632C">
      <w:pPr>
        <w:spacing w:after="200" w:line="276" w:lineRule="auto"/>
        <w:contextualSpacing w:val="0"/>
        <w:rPr>
          <w:rFonts w:eastAsiaTheme="majorEastAsia"/>
          <w:b/>
          <w:bCs/>
          <w:color w:val="365F91" w:themeColor="accent1" w:themeShade="BF"/>
          <w:sz w:val="28"/>
          <w:szCs w:val="28"/>
        </w:rPr>
      </w:pPr>
      <w:r>
        <w:br w:type="page"/>
      </w:r>
    </w:p>
    <w:p w14:paraId="1278770F" w14:textId="6E2EBFEC" w:rsidR="00110636" w:rsidRPr="00DA7072" w:rsidRDefault="00110636" w:rsidP="00DA7072">
      <w:pPr>
        <w:pStyle w:val="Heading1"/>
        <w:rPr>
          <w:b w:val="0"/>
        </w:rPr>
      </w:pPr>
      <w:r w:rsidRPr="00DA7072">
        <w:rPr>
          <w:rFonts w:cs="Times New Roman"/>
        </w:rPr>
        <w:lastRenderedPageBreak/>
        <w:t>Chapter 4</w:t>
      </w:r>
      <w:r w:rsidR="00C80B23" w:rsidRPr="00DA7072">
        <w:rPr>
          <w:rFonts w:cs="Times New Roman"/>
        </w:rPr>
        <w:t xml:space="preserve">: Strategy and </w:t>
      </w:r>
      <w:r w:rsidR="00251CA1" w:rsidRPr="00DA7072">
        <w:rPr>
          <w:rFonts w:cs="Times New Roman"/>
        </w:rPr>
        <w:t>Innovation</w:t>
      </w:r>
    </w:p>
    <w:p w14:paraId="327C3DA9" w14:textId="2D9B2847" w:rsidR="00110636" w:rsidRPr="00DA7072" w:rsidRDefault="00C80B23">
      <w:pPr>
        <w:rPr>
          <w:b/>
          <w:color w:val="000000" w:themeColor="text1"/>
        </w:rPr>
      </w:pPr>
      <w:r w:rsidRPr="00CF08CB">
        <w:rPr>
          <w:b/>
          <w:color w:val="000000" w:themeColor="text1"/>
        </w:rPr>
        <w:t>Peter Freedman</w:t>
      </w:r>
      <w:r w:rsidR="00B4632C">
        <w:rPr>
          <w:b/>
          <w:color w:val="000000" w:themeColor="text1"/>
        </w:rPr>
        <w:t>,</w:t>
      </w:r>
      <w:r w:rsidR="00B4632C" w:rsidRPr="00DA7072">
        <w:rPr>
          <w:b/>
          <w:color w:val="000000" w:themeColor="text1"/>
        </w:rPr>
        <w:t xml:space="preserve"> </w:t>
      </w:r>
      <w:r w:rsidRPr="00CF08CB">
        <w:rPr>
          <w:b/>
          <w:color w:val="000000" w:themeColor="text1"/>
        </w:rPr>
        <w:t>Founder and Managing Director of Røde Microphones</w:t>
      </w:r>
    </w:p>
    <w:p w14:paraId="6356539C" w14:textId="7C8B8C40" w:rsidR="00304FF6" w:rsidRPr="00DA7072" w:rsidRDefault="00C32885" w:rsidP="00DA7072">
      <w:pPr>
        <w:pStyle w:val="Heading2"/>
        <w:rPr>
          <w:b w:val="0"/>
        </w:rPr>
      </w:pPr>
      <w:r w:rsidRPr="00DA7072">
        <w:t xml:space="preserve">From </w:t>
      </w:r>
      <w:r w:rsidR="00C80B23" w:rsidRPr="00DA7072">
        <w:t xml:space="preserve">small shop </w:t>
      </w:r>
      <w:r w:rsidRPr="00DA7072">
        <w:t xml:space="preserve">to </w:t>
      </w:r>
      <w:r w:rsidR="00C80B23" w:rsidRPr="00DA7072">
        <w:t>prestigious global brand</w:t>
      </w:r>
    </w:p>
    <w:p w14:paraId="01D27200" w14:textId="77777777" w:rsidR="008F1144" w:rsidRPr="00DA7072" w:rsidRDefault="00304FF6">
      <w:pPr>
        <w:rPr>
          <w:color w:val="000000" w:themeColor="text1"/>
          <w:shd w:val="clear" w:color="auto" w:fill="FFFFFF"/>
        </w:rPr>
      </w:pPr>
      <w:r w:rsidRPr="00DA7072">
        <w:rPr>
          <w:color w:val="000000" w:themeColor="text1"/>
          <w:shd w:val="clear" w:color="auto" w:fill="FFFFFF"/>
        </w:rPr>
        <w:t xml:space="preserve">Recently announced as a Member of the Order of Australia, and a former Ernst &amp; Young Industry Entrepreneur of the Year for Australia, Peter Freedman AM is the </w:t>
      </w:r>
      <w:r w:rsidR="005A7AEE" w:rsidRPr="00DA7072">
        <w:rPr>
          <w:color w:val="000000" w:themeColor="text1"/>
          <w:shd w:val="clear" w:color="auto" w:fill="FFFFFF"/>
        </w:rPr>
        <w:t xml:space="preserve">managing director </w:t>
      </w:r>
      <w:r w:rsidRPr="00DA7072">
        <w:rPr>
          <w:color w:val="000000" w:themeColor="text1"/>
          <w:shd w:val="clear" w:color="auto" w:fill="FFFFFF"/>
        </w:rPr>
        <w:t xml:space="preserve">of RØDE Microphones. In this video Peter explains his approach to decision-making and managing </w:t>
      </w:r>
      <w:r w:rsidR="000B5800" w:rsidRPr="00DA7072">
        <w:rPr>
          <w:color w:val="000000" w:themeColor="text1"/>
          <w:shd w:val="clear" w:color="auto" w:fill="FFFFFF"/>
        </w:rPr>
        <w:t xml:space="preserve">RØDE </w:t>
      </w:r>
      <w:r w:rsidRPr="00DA7072">
        <w:rPr>
          <w:color w:val="000000" w:themeColor="text1"/>
          <w:shd w:val="clear" w:color="auto" w:fill="FFFFFF"/>
        </w:rPr>
        <w:t xml:space="preserve">to take the company from a small shop front to a diversified global company with a prestigious brand. </w:t>
      </w:r>
      <w:r w:rsidR="008F1144" w:rsidRPr="00DA7072">
        <w:rPr>
          <w:color w:val="000000" w:themeColor="text1"/>
          <w:shd w:val="clear" w:color="auto" w:fill="FFFFFF"/>
        </w:rPr>
        <w:t>In this video you will learn about:</w:t>
      </w:r>
    </w:p>
    <w:p w14:paraId="016C13D0" w14:textId="77777777" w:rsidR="008F1144" w:rsidRPr="00DA7072" w:rsidRDefault="008F1144">
      <w:pPr>
        <w:pStyle w:val="ListParagraph"/>
        <w:numPr>
          <w:ilvl w:val="0"/>
          <w:numId w:val="5"/>
        </w:numPr>
        <w:rPr>
          <w:color w:val="000000" w:themeColor="text1"/>
        </w:rPr>
      </w:pPr>
      <w:r w:rsidRPr="00DA7072">
        <w:rPr>
          <w:color w:val="000000" w:themeColor="text1"/>
        </w:rPr>
        <w:t>Starting and growing a business [00:26]</w:t>
      </w:r>
    </w:p>
    <w:p w14:paraId="2A40D3AE" w14:textId="77777777" w:rsidR="008F1144" w:rsidRPr="00DA7072" w:rsidRDefault="008F1144">
      <w:pPr>
        <w:pStyle w:val="ListParagraph"/>
        <w:numPr>
          <w:ilvl w:val="0"/>
          <w:numId w:val="5"/>
        </w:numPr>
        <w:rPr>
          <w:color w:val="000000" w:themeColor="text1"/>
        </w:rPr>
      </w:pPr>
      <w:r w:rsidRPr="00DA7072">
        <w:rPr>
          <w:color w:val="000000" w:themeColor="text1"/>
        </w:rPr>
        <w:t>Keeping up with the latest and staying ahead [02:22]</w:t>
      </w:r>
    </w:p>
    <w:p w14:paraId="14057EC4" w14:textId="77777777" w:rsidR="008F1144" w:rsidRPr="00DA7072" w:rsidRDefault="008F1144">
      <w:pPr>
        <w:pStyle w:val="ListParagraph"/>
        <w:numPr>
          <w:ilvl w:val="0"/>
          <w:numId w:val="5"/>
        </w:numPr>
        <w:rPr>
          <w:color w:val="000000" w:themeColor="text1"/>
        </w:rPr>
      </w:pPr>
      <w:r w:rsidRPr="00DA7072">
        <w:rPr>
          <w:color w:val="000000" w:themeColor="text1"/>
        </w:rPr>
        <w:t>Doing business in Australia and internationally [06:26]</w:t>
      </w:r>
    </w:p>
    <w:p w14:paraId="31DCF39E" w14:textId="77777777" w:rsidR="008F1144" w:rsidRPr="00DA7072" w:rsidRDefault="008F1144">
      <w:pPr>
        <w:pStyle w:val="ListParagraph"/>
        <w:numPr>
          <w:ilvl w:val="0"/>
          <w:numId w:val="5"/>
        </w:numPr>
        <w:rPr>
          <w:color w:val="000000" w:themeColor="text1"/>
        </w:rPr>
      </w:pPr>
      <w:r w:rsidRPr="00DA7072">
        <w:rPr>
          <w:color w:val="000000" w:themeColor="text1"/>
        </w:rPr>
        <w:t>Making decisions based on experience and research [09:38]</w:t>
      </w:r>
    </w:p>
    <w:p w14:paraId="047ABE65" w14:textId="77777777" w:rsidR="004308F4" w:rsidRPr="00DA7072" w:rsidRDefault="004308F4">
      <w:pPr>
        <w:pStyle w:val="ListParagraph"/>
        <w:numPr>
          <w:ilvl w:val="0"/>
          <w:numId w:val="5"/>
        </w:numPr>
        <w:rPr>
          <w:color w:val="000000" w:themeColor="text1"/>
        </w:rPr>
      </w:pPr>
      <w:r w:rsidRPr="00DA7072">
        <w:rPr>
          <w:color w:val="000000" w:themeColor="text1"/>
        </w:rPr>
        <w:t>Leading and inspiring others [12:48]</w:t>
      </w:r>
    </w:p>
    <w:p w14:paraId="73E6D72E" w14:textId="77777777" w:rsidR="004308F4" w:rsidRPr="00DA7072" w:rsidRDefault="004308F4">
      <w:pPr>
        <w:pStyle w:val="ListParagraph"/>
        <w:numPr>
          <w:ilvl w:val="0"/>
          <w:numId w:val="5"/>
        </w:numPr>
        <w:rPr>
          <w:color w:val="000000" w:themeColor="text1"/>
        </w:rPr>
      </w:pPr>
      <w:r w:rsidRPr="00DA7072">
        <w:rPr>
          <w:color w:val="000000" w:themeColor="text1"/>
        </w:rPr>
        <w:t>Getting started as a professional [13:49]</w:t>
      </w:r>
    </w:p>
    <w:p w14:paraId="79DA07E4" w14:textId="77777777" w:rsidR="00110636" w:rsidRPr="00DA7072" w:rsidRDefault="003D0367" w:rsidP="00DA7072">
      <w:pPr>
        <w:rPr>
          <w:color w:val="0000FF"/>
          <w:u w:val="single"/>
          <w:lang w:eastAsia="en-GB"/>
        </w:rPr>
      </w:pPr>
      <w:hyperlink r:id="rId9" w:history="1">
        <w:r w:rsidR="00110636" w:rsidRPr="00DA7072">
          <w:rPr>
            <w:color w:val="0000FF"/>
            <w:u w:val="single"/>
            <w:lang w:eastAsia="en-GB"/>
          </w:rPr>
          <w:t>https://youtube/pt8G26cAqFk?list=PLo2Y_6-lIgFXq4X53Kzv7ZLvjUXy8zwzE</w:t>
        </w:r>
      </w:hyperlink>
    </w:p>
    <w:p w14:paraId="3C6DA7F2" w14:textId="77777777" w:rsidR="00B1163B" w:rsidRPr="00CF08CB" w:rsidRDefault="00B1163B">
      <w:pPr>
        <w:rPr>
          <w:b/>
        </w:rPr>
      </w:pPr>
    </w:p>
    <w:p w14:paraId="55D0BAF7" w14:textId="10907F5E" w:rsidR="007B45BC" w:rsidRPr="00DA7072" w:rsidRDefault="00C80B23">
      <w:pPr>
        <w:rPr>
          <w:b/>
          <w:color w:val="000000" w:themeColor="text1"/>
        </w:rPr>
      </w:pPr>
      <w:r w:rsidRPr="00CF08CB">
        <w:rPr>
          <w:b/>
          <w:color w:val="000000" w:themeColor="text1"/>
        </w:rPr>
        <w:t>John Dobell</w:t>
      </w:r>
      <w:r w:rsidR="00B4632C">
        <w:rPr>
          <w:b/>
          <w:color w:val="000000" w:themeColor="text1"/>
        </w:rPr>
        <w:t>,</w:t>
      </w:r>
      <w:r w:rsidR="00B4632C" w:rsidRPr="00DA7072">
        <w:rPr>
          <w:b/>
          <w:color w:val="000000" w:themeColor="text1"/>
        </w:rPr>
        <w:t xml:space="preserve"> </w:t>
      </w:r>
      <w:r w:rsidRPr="00CF08CB">
        <w:rPr>
          <w:b/>
          <w:color w:val="000000" w:themeColor="text1"/>
        </w:rPr>
        <w:t xml:space="preserve">Managing Partner at Ernst </w:t>
      </w:r>
      <w:r w:rsidR="007B45BC" w:rsidRPr="00DA7072">
        <w:rPr>
          <w:b/>
          <w:color w:val="000000" w:themeColor="text1"/>
        </w:rPr>
        <w:t xml:space="preserve">&amp; </w:t>
      </w:r>
      <w:r w:rsidRPr="00CF08CB">
        <w:rPr>
          <w:b/>
          <w:color w:val="000000" w:themeColor="text1"/>
        </w:rPr>
        <w:t>Young</w:t>
      </w:r>
    </w:p>
    <w:p w14:paraId="43A17D95" w14:textId="12730667" w:rsidR="007B45BC" w:rsidRPr="00DA7072" w:rsidRDefault="007B45BC" w:rsidP="00DA7072">
      <w:pPr>
        <w:pStyle w:val="Heading2"/>
        <w:rPr>
          <w:b w:val="0"/>
        </w:rPr>
      </w:pPr>
      <w:r w:rsidRPr="00DA7072">
        <w:t xml:space="preserve">Entrepreneurial </w:t>
      </w:r>
      <w:r w:rsidR="00B4632C">
        <w:t>s</w:t>
      </w:r>
      <w:r w:rsidR="00B4632C" w:rsidRPr="00DA7072">
        <w:t>trategies</w:t>
      </w:r>
    </w:p>
    <w:p w14:paraId="255B8D87" w14:textId="77777777" w:rsidR="00A15584" w:rsidRPr="00DA7072" w:rsidRDefault="00A15584">
      <w:pPr>
        <w:rPr>
          <w:color w:val="000000" w:themeColor="text1"/>
          <w:shd w:val="clear" w:color="auto" w:fill="FFFFFF"/>
        </w:rPr>
      </w:pPr>
      <w:r w:rsidRPr="00DA7072">
        <w:rPr>
          <w:color w:val="000000" w:themeColor="text1"/>
          <w:shd w:val="clear" w:color="auto" w:fill="FFFFFF"/>
        </w:rPr>
        <w:t>Innovation sits at the core of entrepreneurial strategy, to identify a new opportunity or modify an existing one in order to drive greater profitability. Jon Dobell from Ernst &amp; Young is an authority on the linkages between strategy and innovation, and his discussion on entrepreneurial strategy is as important for firms in the embryonic stage as it is for those in the maturity phase.</w:t>
      </w:r>
    </w:p>
    <w:p w14:paraId="44514A10" w14:textId="77777777" w:rsidR="00A15584" w:rsidRPr="00DA7072" w:rsidRDefault="00A15584" w:rsidP="00DA7072">
      <w:pPr>
        <w:ind w:firstLine="720"/>
        <w:rPr>
          <w:color w:val="000000" w:themeColor="text1"/>
          <w:shd w:val="clear" w:color="auto" w:fill="FFFFFF"/>
        </w:rPr>
      </w:pPr>
      <w:r w:rsidRPr="00DA7072">
        <w:rPr>
          <w:color w:val="000000" w:themeColor="text1"/>
          <w:shd w:val="clear" w:color="auto" w:fill="FFFFFF"/>
        </w:rPr>
        <w:t>In this video you will learn about:</w:t>
      </w:r>
    </w:p>
    <w:p w14:paraId="7D930F5E" w14:textId="77777777" w:rsidR="00A15584" w:rsidRPr="00DA7072" w:rsidRDefault="00A15584">
      <w:pPr>
        <w:pStyle w:val="ListParagraph"/>
        <w:numPr>
          <w:ilvl w:val="0"/>
          <w:numId w:val="15"/>
        </w:numPr>
        <w:rPr>
          <w:color w:val="000000" w:themeColor="text1"/>
        </w:rPr>
      </w:pPr>
      <w:r w:rsidRPr="00DA7072">
        <w:rPr>
          <w:color w:val="000000" w:themeColor="text1"/>
        </w:rPr>
        <w:t>Entrepreneurship and strategy [04:43]</w:t>
      </w:r>
    </w:p>
    <w:p w14:paraId="0DC174E6" w14:textId="77777777" w:rsidR="00A15584" w:rsidRPr="00DA7072" w:rsidRDefault="00A15584">
      <w:pPr>
        <w:pStyle w:val="ListParagraph"/>
        <w:numPr>
          <w:ilvl w:val="0"/>
          <w:numId w:val="15"/>
        </w:numPr>
        <w:rPr>
          <w:color w:val="000000" w:themeColor="text1"/>
        </w:rPr>
      </w:pPr>
      <w:r w:rsidRPr="00DA7072">
        <w:rPr>
          <w:color w:val="000000" w:themeColor="text1"/>
        </w:rPr>
        <w:t>Driving innovation [13:40]</w:t>
      </w:r>
    </w:p>
    <w:p w14:paraId="51AE56D2" w14:textId="77777777" w:rsidR="00A15584" w:rsidRPr="00DA7072" w:rsidRDefault="00A15584">
      <w:pPr>
        <w:pStyle w:val="ListParagraph"/>
        <w:numPr>
          <w:ilvl w:val="0"/>
          <w:numId w:val="15"/>
        </w:numPr>
        <w:rPr>
          <w:color w:val="000000" w:themeColor="text1"/>
        </w:rPr>
      </w:pPr>
      <w:r w:rsidRPr="00DA7072">
        <w:rPr>
          <w:color w:val="000000" w:themeColor="text1"/>
        </w:rPr>
        <w:t>How to stay innovative [17:56]</w:t>
      </w:r>
    </w:p>
    <w:p w14:paraId="2845AA21" w14:textId="77777777" w:rsidR="00A15584" w:rsidRPr="00DA7072" w:rsidRDefault="00A15584">
      <w:pPr>
        <w:pStyle w:val="ListParagraph"/>
        <w:numPr>
          <w:ilvl w:val="0"/>
          <w:numId w:val="15"/>
        </w:numPr>
        <w:rPr>
          <w:color w:val="000000" w:themeColor="text1"/>
        </w:rPr>
      </w:pPr>
      <w:r w:rsidRPr="00DA7072">
        <w:rPr>
          <w:color w:val="000000" w:themeColor="text1"/>
        </w:rPr>
        <w:t>Strategy consulting [21:11]</w:t>
      </w:r>
    </w:p>
    <w:p w14:paraId="139C86C9" w14:textId="77777777" w:rsidR="00A15584" w:rsidRPr="00DA7072" w:rsidRDefault="00A15584">
      <w:pPr>
        <w:pStyle w:val="ListParagraph"/>
        <w:numPr>
          <w:ilvl w:val="0"/>
          <w:numId w:val="15"/>
        </w:numPr>
        <w:rPr>
          <w:color w:val="000000" w:themeColor="text1"/>
        </w:rPr>
      </w:pPr>
      <w:r w:rsidRPr="00DA7072">
        <w:rPr>
          <w:color w:val="000000" w:themeColor="text1"/>
        </w:rPr>
        <w:t>Keeping an open mind [23:57]</w:t>
      </w:r>
    </w:p>
    <w:p w14:paraId="76EB9BD7" w14:textId="77777777" w:rsidR="007B45BC" w:rsidRPr="00CF08CB" w:rsidRDefault="003D0367">
      <w:hyperlink r:id="rId10" w:history="1">
        <w:r w:rsidR="00D763AC" w:rsidRPr="00CF08CB">
          <w:rPr>
            <w:rStyle w:val="Hyperlink"/>
          </w:rPr>
          <w:t>https://www.youtube.com/watch?v=nWg4YQ2t-sk&amp;list=PLo2Y_6-lIgFXq4X53Kzv7ZLvjUXy8zwzE&amp;index=14</w:t>
        </w:r>
      </w:hyperlink>
    </w:p>
    <w:p w14:paraId="47C68A9B" w14:textId="6E0F2721" w:rsidR="00B4632C" w:rsidRDefault="00B4632C">
      <w:pPr>
        <w:spacing w:after="200" w:line="276" w:lineRule="auto"/>
        <w:contextualSpacing w:val="0"/>
      </w:pPr>
      <w:r>
        <w:br w:type="page"/>
      </w:r>
    </w:p>
    <w:p w14:paraId="26C02DC2" w14:textId="06B75857" w:rsidR="00110636" w:rsidRPr="00DA7072" w:rsidRDefault="00110636" w:rsidP="00DA7072">
      <w:pPr>
        <w:pStyle w:val="Heading1"/>
        <w:rPr>
          <w:b w:val="0"/>
          <w:u w:val="single"/>
        </w:rPr>
      </w:pPr>
      <w:r w:rsidRPr="00DA7072">
        <w:rPr>
          <w:rFonts w:cs="Times New Roman"/>
        </w:rPr>
        <w:lastRenderedPageBreak/>
        <w:t>Chapter 5</w:t>
      </w:r>
      <w:r w:rsidR="00C80B23" w:rsidRPr="00DA7072">
        <w:rPr>
          <w:rFonts w:cs="Times New Roman"/>
        </w:rPr>
        <w:t xml:space="preserve">: Strategy – Make or </w:t>
      </w:r>
      <w:r w:rsidR="002356AF" w:rsidRPr="00DA7072">
        <w:rPr>
          <w:rFonts w:cs="Times New Roman"/>
        </w:rPr>
        <w:t>Buy</w:t>
      </w:r>
      <w:r w:rsidR="00C80B23" w:rsidRPr="00DA7072">
        <w:rPr>
          <w:rFonts w:cs="Times New Roman"/>
        </w:rPr>
        <w:t>?</w:t>
      </w:r>
    </w:p>
    <w:p w14:paraId="35A82FF6" w14:textId="61C95B4F" w:rsidR="00110636" w:rsidRPr="00DA7072" w:rsidRDefault="00C80B23">
      <w:pPr>
        <w:rPr>
          <w:b/>
          <w:color w:val="000000" w:themeColor="text1"/>
        </w:rPr>
      </w:pPr>
      <w:r w:rsidRPr="00DA7072">
        <w:rPr>
          <w:b/>
          <w:color w:val="000000" w:themeColor="text1"/>
        </w:rPr>
        <w:t>James Bradfield Moody</w:t>
      </w:r>
      <w:r w:rsidR="00B4632C">
        <w:rPr>
          <w:b/>
          <w:color w:val="000000" w:themeColor="text1"/>
        </w:rPr>
        <w:t>,</w:t>
      </w:r>
      <w:r w:rsidR="00B4632C" w:rsidRPr="00DA7072">
        <w:rPr>
          <w:b/>
          <w:color w:val="000000" w:themeColor="text1"/>
        </w:rPr>
        <w:t xml:space="preserve"> </w:t>
      </w:r>
      <w:r w:rsidRPr="00DA7072">
        <w:rPr>
          <w:b/>
          <w:color w:val="000000" w:themeColor="text1"/>
        </w:rPr>
        <w:t xml:space="preserve">Founder and </w:t>
      </w:r>
      <w:r w:rsidR="00883A0E" w:rsidRPr="00DA7072">
        <w:rPr>
          <w:b/>
          <w:color w:val="000000" w:themeColor="text1"/>
        </w:rPr>
        <w:t xml:space="preserve">CEO </w:t>
      </w:r>
      <w:r w:rsidRPr="00DA7072">
        <w:rPr>
          <w:b/>
          <w:color w:val="000000" w:themeColor="text1"/>
        </w:rPr>
        <w:t>of Sendle</w:t>
      </w:r>
    </w:p>
    <w:p w14:paraId="1044CAF5" w14:textId="15B06D06" w:rsidR="00883A0E" w:rsidRPr="00DA7072" w:rsidRDefault="00C32885" w:rsidP="00DA7072">
      <w:pPr>
        <w:pStyle w:val="Heading2"/>
        <w:rPr>
          <w:b w:val="0"/>
        </w:rPr>
      </w:pPr>
      <w:r w:rsidRPr="00DA7072">
        <w:t xml:space="preserve">Growing and </w:t>
      </w:r>
      <w:r w:rsidR="00B4632C">
        <w:t>g</w:t>
      </w:r>
      <w:r w:rsidR="00B4632C" w:rsidRPr="00DA7072">
        <w:t xml:space="preserve">aining </w:t>
      </w:r>
      <w:r w:rsidR="00B4632C">
        <w:t>t</w:t>
      </w:r>
      <w:r w:rsidR="00B4632C" w:rsidRPr="00DA7072">
        <w:t xml:space="preserve">raction </w:t>
      </w:r>
      <w:r w:rsidRPr="00DA7072">
        <w:t xml:space="preserve">as a </w:t>
      </w:r>
      <w:r w:rsidR="00B4632C">
        <w:t>s</w:t>
      </w:r>
      <w:r w:rsidR="00B4632C" w:rsidRPr="00DA7072">
        <w:t>tart</w:t>
      </w:r>
      <w:r w:rsidR="00B4632C">
        <w:t>u</w:t>
      </w:r>
      <w:r w:rsidRPr="00DA7072">
        <w:t>p</w:t>
      </w:r>
    </w:p>
    <w:p w14:paraId="3A2AE3A2" w14:textId="77777777" w:rsidR="000B5800" w:rsidRPr="00DA7072" w:rsidRDefault="00320DA7">
      <w:pPr>
        <w:rPr>
          <w:color w:val="000000" w:themeColor="text1"/>
          <w:shd w:val="clear" w:color="auto" w:fill="FFFFFF"/>
        </w:rPr>
      </w:pPr>
      <w:r w:rsidRPr="00DA7072">
        <w:rPr>
          <w:color w:val="000000" w:themeColor="text1"/>
          <w:shd w:val="clear" w:color="auto" w:fill="FFFFFF"/>
        </w:rPr>
        <w:t xml:space="preserve">James Bradfield Moody is the CEO and founder of Sendle, a circular economy logistics company that unlocks and makes available the idle back haul in courier vehicles. In this video James explains how to grow and gain traction as a start-up business within a segment of the parcel delivery market that is traditionally dominated by monopolies. </w:t>
      </w:r>
    </w:p>
    <w:p w14:paraId="1A6B9465" w14:textId="77777777" w:rsidR="00320DA7" w:rsidRPr="00DA7072" w:rsidRDefault="00320DA7" w:rsidP="00DA7072">
      <w:pPr>
        <w:ind w:firstLine="720"/>
        <w:rPr>
          <w:color w:val="000000" w:themeColor="text1"/>
          <w:shd w:val="clear" w:color="auto" w:fill="FFFFFF"/>
        </w:rPr>
      </w:pPr>
      <w:r w:rsidRPr="00DA7072">
        <w:rPr>
          <w:color w:val="000000" w:themeColor="text1"/>
          <w:shd w:val="clear" w:color="auto" w:fill="FFFFFF"/>
        </w:rPr>
        <w:t>In this video you will learn about:</w:t>
      </w:r>
    </w:p>
    <w:p w14:paraId="2C28B8AA" w14:textId="77777777" w:rsidR="00320DA7" w:rsidRPr="00DA7072" w:rsidRDefault="00093382">
      <w:pPr>
        <w:pStyle w:val="ListParagraph"/>
        <w:numPr>
          <w:ilvl w:val="0"/>
          <w:numId w:val="7"/>
        </w:numPr>
        <w:rPr>
          <w:color w:val="000000" w:themeColor="text1"/>
        </w:rPr>
      </w:pPr>
      <w:r w:rsidRPr="00DA7072">
        <w:rPr>
          <w:color w:val="000000" w:themeColor="text1"/>
        </w:rPr>
        <w:t>Starting and growing a business [01:03]</w:t>
      </w:r>
    </w:p>
    <w:p w14:paraId="314120A9" w14:textId="77777777" w:rsidR="00093382" w:rsidRPr="00DA7072" w:rsidRDefault="00093382">
      <w:pPr>
        <w:pStyle w:val="ListParagraph"/>
        <w:numPr>
          <w:ilvl w:val="0"/>
          <w:numId w:val="7"/>
        </w:numPr>
        <w:rPr>
          <w:color w:val="000000" w:themeColor="text1"/>
        </w:rPr>
      </w:pPr>
      <w:r w:rsidRPr="00DA7072">
        <w:rPr>
          <w:color w:val="000000" w:themeColor="text1"/>
        </w:rPr>
        <w:t>Understanding industry dynamics and trends [02:25]</w:t>
      </w:r>
    </w:p>
    <w:p w14:paraId="2A8EB123" w14:textId="77777777" w:rsidR="00093382" w:rsidRPr="00DA7072" w:rsidRDefault="00093382">
      <w:pPr>
        <w:pStyle w:val="ListParagraph"/>
        <w:numPr>
          <w:ilvl w:val="0"/>
          <w:numId w:val="7"/>
        </w:numPr>
        <w:rPr>
          <w:color w:val="000000" w:themeColor="text1"/>
        </w:rPr>
      </w:pPr>
      <w:r w:rsidRPr="00DA7072">
        <w:rPr>
          <w:color w:val="000000" w:themeColor="text1"/>
        </w:rPr>
        <w:t>Start-up business strategy [06:08]</w:t>
      </w:r>
    </w:p>
    <w:p w14:paraId="3F2E58F7" w14:textId="77777777" w:rsidR="00093382" w:rsidRPr="00DA7072" w:rsidRDefault="00093382">
      <w:pPr>
        <w:pStyle w:val="ListParagraph"/>
        <w:numPr>
          <w:ilvl w:val="0"/>
          <w:numId w:val="7"/>
        </w:numPr>
        <w:rPr>
          <w:color w:val="000000" w:themeColor="text1"/>
        </w:rPr>
      </w:pPr>
      <w:r w:rsidRPr="00DA7072">
        <w:rPr>
          <w:color w:val="000000" w:themeColor="text1"/>
        </w:rPr>
        <w:t>Mastering traction channels [08:36]</w:t>
      </w:r>
    </w:p>
    <w:p w14:paraId="7017DFFB" w14:textId="77777777" w:rsidR="009E3CB2" w:rsidRPr="00DA7072" w:rsidRDefault="009E3CB2">
      <w:pPr>
        <w:pStyle w:val="ListParagraph"/>
        <w:numPr>
          <w:ilvl w:val="0"/>
          <w:numId w:val="7"/>
        </w:numPr>
        <w:rPr>
          <w:color w:val="000000" w:themeColor="text1"/>
        </w:rPr>
      </w:pPr>
      <w:r w:rsidRPr="00DA7072">
        <w:rPr>
          <w:color w:val="000000" w:themeColor="text1"/>
        </w:rPr>
        <w:t>Working with others [10:05]</w:t>
      </w:r>
    </w:p>
    <w:p w14:paraId="5EF8A1BC" w14:textId="77777777" w:rsidR="009E3CB2" w:rsidRPr="00DA7072" w:rsidRDefault="009E3CB2">
      <w:pPr>
        <w:pStyle w:val="ListParagraph"/>
        <w:numPr>
          <w:ilvl w:val="0"/>
          <w:numId w:val="7"/>
        </w:numPr>
        <w:rPr>
          <w:color w:val="000000" w:themeColor="text1"/>
        </w:rPr>
      </w:pPr>
      <w:r w:rsidRPr="00DA7072">
        <w:rPr>
          <w:color w:val="000000" w:themeColor="text1"/>
        </w:rPr>
        <w:t>Making decisions as a team [11:30]</w:t>
      </w:r>
    </w:p>
    <w:p w14:paraId="03618563" w14:textId="77777777" w:rsidR="009E3CB2" w:rsidRPr="00DA7072" w:rsidRDefault="009E3CB2">
      <w:pPr>
        <w:pStyle w:val="ListParagraph"/>
        <w:numPr>
          <w:ilvl w:val="0"/>
          <w:numId w:val="7"/>
        </w:numPr>
        <w:rPr>
          <w:color w:val="000000" w:themeColor="text1"/>
        </w:rPr>
      </w:pPr>
      <w:r w:rsidRPr="00DA7072">
        <w:rPr>
          <w:color w:val="000000" w:themeColor="text1"/>
        </w:rPr>
        <w:t>Staying motivated [14:39]</w:t>
      </w:r>
    </w:p>
    <w:p w14:paraId="4F46E382" w14:textId="77777777" w:rsidR="00110636" w:rsidRPr="00DA7072" w:rsidRDefault="003D0367" w:rsidP="00DA7072">
      <w:pPr>
        <w:rPr>
          <w:color w:val="0000FF"/>
          <w:u w:val="single"/>
          <w:lang w:eastAsia="en-GB"/>
        </w:rPr>
      </w:pPr>
      <w:hyperlink r:id="rId11" w:history="1">
        <w:r w:rsidR="00110636" w:rsidRPr="00DA7072">
          <w:rPr>
            <w:color w:val="0000FF"/>
            <w:u w:val="single"/>
            <w:lang w:eastAsia="en-GB"/>
          </w:rPr>
          <w:t>https://www.youtube.com/watch?v=ECTit7SXGdg&amp;list=PLo2Y_6-lIgFXq4X53Kzv7ZLvjUXy8zwzE&amp;index=4</w:t>
        </w:r>
      </w:hyperlink>
    </w:p>
    <w:p w14:paraId="6D92C312" w14:textId="77777777" w:rsidR="00B1163B" w:rsidRPr="00CF08CB" w:rsidRDefault="00B1163B">
      <w:pPr>
        <w:rPr>
          <w:b/>
        </w:rPr>
      </w:pPr>
    </w:p>
    <w:p w14:paraId="4228A081" w14:textId="77777777" w:rsidR="00B4632C" w:rsidRDefault="00B4632C">
      <w:pPr>
        <w:spacing w:after="200" w:line="276" w:lineRule="auto"/>
        <w:contextualSpacing w:val="0"/>
        <w:rPr>
          <w:rFonts w:eastAsiaTheme="majorEastAsia"/>
          <w:b/>
          <w:bCs/>
          <w:color w:val="365F91" w:themeColor="accent1" w:themeShade="BF"/>
          <w:sz w:val="28"/>
          <w:szCs w:val="28"/>
        </w:rPr>
      </w:pPr>
      <w:r>
        <w:br w:type="page"/>
      </w:r>
    </w:p>
    <w:p w14:paraId="3252895E" w14:textId="55BD9342" w:rsidR="00110636" w:rsidRPr="00DA7072" w:rsidRDefault="00110636" w:rsidP="00DA7072">
      <w:pPr>
        <w:pStyle w:val="Heading1"/>
        <w:rPr>
          <w:b w:val="0"/>
        </w:rPr>
      </w:pPr>
      <w:r w:rsidRPr="00DA7072">
        <w:rPr>
          <w:rFonts w:cs="Times New Roman"/>
        </w:rPr>
        <w:lastRenderedPageBreak/>
        <w:t>Chapter 6</w:t>
      </w:r>
      <w:r w:rsidR="00C80B23" w:rsidRPr="00DA7072">
        <w:rPr>
          <w:rFonts w:cs="Times New Roman"/>
          <w:b w:val="0"/>
        </w:rPr>
        <w:t>:</w:t>
      </w:r>
      <w:r w:rsidR="00C80B23" w:rsidRPr="00DA7072">
        <w:rPr>
          <w:rFonts w:cs="Times New Roman"/>
        </w:rPr>
        <w:t xml:space="preserve"> Strategy and </w:t>
      </w:r>
      <w:r w:rsidR="006C5BDB" w:rsidRPr="00DA7072">
        <w:rPr>
          <w:rFonts w:cs="Times New Roman"/>
        </w:rPr>
        <w:t>Alliances</w:t>
      </w:r>
    </w:p>
    <w:p w14:paraId="236CB07E" w14:textId="0FB9BDF9" w:rsidR="004037AF" w:rsidRPr="00DA7072" w:rsidRDefault="00C80B23">
      <w:pPr>
        <w:rPr>
          <w:b/>
          <w:color w:val="000000" w:themeColor="text1"/>
        </w:rPr>
      </w:pPr>
      <w:r w:rsidRPr="00CF08CB">
        <w:rPr>
          <w:b/>
          <w:color w:val="000000" w:themeColor="text1"/>
        </w:rPr>
        <w:t>Alan Cadogan</w:t>
      </w:r>
      <w:r w:rsidR="00B4632C">
        <w:rPr>
          <w:b/>
          <w:color w:val="000000" w:themeColor="text1"/>
        </w:rPr>
        <w:t>,</w:t>
      </w:r>
      <w:r w:rsidR="00B4632C" w:rsidRPr="00DA7072">
        <w:rPr>
          <w:b/>
          <w:color w:val="000000" w:themeColor="text1"/>
        </w:rPr>
        <w:t xml:space="preserve"> </w:t>
      </w:r>
      <w:r w:rsidRPr="00CF08CB">
        <w:rPr>
          <w:b/>
          <w:color w:val="000000" w:themeColor="text1"/>
        </w:rPr>
        <w:t>Strategy Director for the City of Sydney</w:t>
      </w:r>
    </w:p>
    <w:p w14:paraId="1BBBA758" w14:textId="63B9AFB4" w:rsidR="00110636" w:rsidRPr="00DA7072" w:rsidRDefault="00110636" w:rsidP="00DA7072">
      <w:pPr>
        <w:pStyle w:val="Heading2"/>
        <w:rPr>
          <w:b w:val="0"/>
        </w:rPr>
      </w:pPr>
      <w:r w:rsidRPr="00DA7072">
        <w:t xml:space="preserve">Strategy and </w:t>
      </w:r>
      <w:r w:rsidR="00C80B23" w:rsidRPr="00DA7072">
        <w:t>collaboration</w:t>
      </w:r>
    </w:p>
    <w:p w14:paraId="090F9F15" w14:textId="77777777" w:rsidR="00C32885" w:rsidRPr="00DA7072" w:rsidRDefault="00C32885">
      <w:pPr>
        <w:rPr>
          <w:color w:val="000000" w:themeColor="text1"/>
          <w:shd w:val="clear" w:color="auto" w:fill="FFFFFF"/>
        </w:rPr>
      </w:pPr>
      <w:r w:rsidRPr="00DA7072">
        <w:rPr>
          <w:color w:val="000000" w:themeColor="text1"/>
          <w:shd w:val="clear" w:color="auto" w:fill="FFFFFF"/>
        </w:rPr>
        <w:t xml:space="preserve">A modern city like Sydney faces many challenges and its successful planning and management involve dealing with multiple stakeholders – ultimately every resident. This case study looks at the role and importance of collaboration as a means for organizations to accomplish strategic objectives. Alan Cadogan </w:t>
      </w:r>
      <w:r w:rsidR="00945027" w:rsidRPr="00DA7072">
        <w:rPr>
          <w:color w:val="000000" w:themeColor="text1"/>
          <w:shd w:val="clear" w:color="auto" w:fill="FFFFFF"/>
        </w:rPr>
        <w:t>–</w:t>
      </w:r>
      <w:r w:rsidRPr="00DA7072">
        <w:rPr>
          <w:color w:val="000000" w:themeColor="text1"/>
          <w:shd w:val="clear" w:color="auto" w:fill="FFFFFF"/>
        </w:rPr>
        <w:t xml:space="preserve"> the Strategy Director for the City of Sydney </w:t>
      </w:r>
      <w:r w:rsidR="00945027" w:rsidRPr="00DA7072">
        <w:rPr>
          <w:color w:val="000000" w:themeColor="text1"/>
          <w:shd w:val="clear" w:color="auto" w:fill="FFFFFF"/>
        </w:rPr>
        <w:t>–</w:t>
      </w:r>
      <w:r w:rsidRPr="00DA7072">
        <w:rPr>
          <w:color w:val="000000" w:themeColor="text1"/>
          <w:shd w:val="clear" w:color="auto" w:fill="FFFFFF"/>
        </w:rPr>
        <w:t xml:space="preserve"> speaks about the development of </w:t>
      </w:r>
      <w:r w:rsidR="00945027" w:rsidRPr="00DA7072">
        <w:rPr>
          <w:color w:val="000000" w:themeColor="text1"/>
          <w:shd w:val="clear" w:color="auto" w:fill="FFFFFF"/>
        </w:rPr>
        <w:t>‘</w:t>
      </w:r>
      <w:r w:rsidRPr="00DA7072">
        <w:rPr>
          <w:color w:val="000000" w:themeColor="text1"/>
          <w:shd w:val="clear" w:color="auto" w:fill="FFFFFF"/>
        </w:rPr>
        <w:t>Sustainable Sydney 2030</w:t>
      </w:r>
      <w:r w:rsidR="00945027" w:rsidRPr="00DA7072">
        <w:rPr>
          <w:color w:val="000000" w:themeColor="text1"/>
          <w:shd w:val="clear" w:color="auto" w:fill="FFFFFF"/>
        </w:rPr>
        <w:t>’</w:t>
      </w:r>
      <w:r w:rsidRPr="00DA7072">
        <w:rPr>
          <w:color w:val="000000" w:themeColor="text1"/>
          <w:shd w:val="clear" w:color="auto" w:fill="FFFFFF"/>
        </w:rPr>
        <w:t>, the city’s overarching vision for the years to come.</w:t>
      </w:r>
    </w:p>
    <w:p w14:paraId="3756A060" w14:textId="77777777" w:rsidR="00C32885" w:rsidRPr="00DA7072" w:rsidRDefault="00C32885" w:rsidP="00DA7072">
      <w:pPr>
        <w:ind w:firstLine="720"/>
        <w:rPr>
          <w:color w:val="000000" w:themeColor="text1"/>
          <w:shd w:val="clear" w:color="auto" w:fill="FFFFFF"/>
        </w:rPr>
      </w:pPr>
      <w:r w:rsidRPr="00DA7072">
        <w:rPr>
          <w:color w:val="000000" w:themeColor="text1"/>
          <w:shd w:val="clear" w:color="auto" w:fill="FFFFFF"/>
        </w:rPr>
        <w:t>In this video you will learn about:</w:t>
      </w:r>
    </w:p>
    <w:p w14:paraId="1153621D" w14:textId="77777777" w:rsidR="00C32885" w:rsidRPr="00DA7072" w:rsidRDefault="00C32885">
      <w:pPr>
        <w:pStyle w:val="ListParagraph"/>
        <w:numPr>
          <w:ilvl w:val="0"/>
          <w:numId w:val="8"/>
        </w:numPr>
        <w:rPr>
          <w:color w:val="000000" w:themeColor="text1"/>
        </w:rPr>
      </w:pPr>
      <w:r w:rsidRPr="00DA7072">
        <w:rPr>
          <w:color w:val="000000" w:themeColor="text1"/>
        </w:rPr>
        <w:t>Sustainable Sydney 2030</w:t>
      </w:r>
      <w:r w:rsidR="000B5800" w:rsidRPr="00DA7072">
        <w:rPr>
          <w:color w:val="000000" w:themeColor="text1"/>
        </w:rPr>
        <w:t xml:space="preserve"> [02:25]</w:t>
      </w:r>
    </w:p>
    <w:p w14:paraId="46E7A0D7" w14:textId="77777777" w:rsidR="000B5800" w:rsidRPr="00DA7072" w:rsidRDefault="00C73B50">
      <w:pPr>
        <w:pStyle w:val="ListParagraph"/>
        <w:numPr>
          <w:ilvl w:val="0"/>
          <w:numId w:val="8"/>
        </w:numPr>
        <w:rPr>
          <w:color w:val="000000" w:themeColor="text1"/>
        </w:rPr>
      </w:pPr>
      <w:r w:rsidRPr="00DA7072">
        <w:rPr>
          <w:color w:val="000000" w:themeColor="text1"/>
        </w:rPr>
        <w:t>Strategy as p</w:t>
      </w:r>
      <w:r w:rsidR="000B5800" w:rsidRPr="00DA7072">
        <w:rPr>
          <w:color w:val="000000" w:themeColor="text1"/>
        </w:rPr>
        <w:t>ractice [08:31]</w:t>
      </w:r>
    </w:p>
    <w:p w14:paraId="3F123BB0" w14:textId="77777777" w:rsidR="000B5800" w:rsidRPr="00DA7072" w:rsidRDefault="000B5800">
      <w:pPr>
        <w:pStyle w:val="ListParagraph"/>
        <w:numPr>
          <w:ilvl w:val="0"/>
          <w:numId w:val="8"/>
        </w:numPr>
        <w:rPr>
          <w:color w:val="000000" w:themeColor="text1"/>
        </w:rPr>
      </w:pPr>
      <w:r w:rsidRPr="00DA7072">
        <w:rPr>
          <w:color w:val="000000" w:themeColor="text1"/>
        </w:rPr>
        <w:t>Complexity of a city [10:58]</w:t>
      </w:r>
    </w:p>
    <w:p w14:paraId="398891C6" w14:textId="77777777" w:rsidR="00C73B50" w:rsidRPr="00DA7072" w:rsidRDefault="00C73B50">
      <w:pPr>
        <w:pStyle w:val="ListParagraph"/>
        <w:numPr>
          <w:ilvl w:val="0"/>
          <w:numId w:val="8"/>
        </w:numPr>
        <w:rPr>
          <w:color w:val="000000" w:themeColor="text1"/>
        </w:rPr>
      </w:pPr>
      <w:r w:rsidRPr="00DA7072">
        <w:rPr>
          <w:color w:val="000000" w:themeColor="text1"/>
        </w:rPr>
        <w:t>Collaborative strategies [13:40]</w:t>
      </w:r>
    </w:p>
    <w:p w14:paraId="474D33AB" w14:textId="77777777" w:rsidR="00C73B50" w:rsidRPr="00DA7072" w:rsidRDefault="00C73B50">
      <w:pPr>
        <w:pStyle w:val="ListParagraph"/>
        <w:numPr>
          <w:ilvl w:val="0"/>
          <w:numId w:val="8"/>
        </w:numPr>
        <w:rPr>
          <w:color w:val="000000" w:themeColor="text1"/>
        </w:rPr>
      </w:pPr>
      <w:r w:rsidRPr="00DA7072">
        <w:rPr>
          <w:color w:val="000000" w:themeColor="text1"/>
        </w:rPr>
        <w:t>Advice for students [15:51]</w:t>
      </w:r>
    </w:p>
    <w:p w14:paraId="77C3FFAF" w14:textId="77777777" w:rsidR="00110636" w:rsidRPr="00DA7072" w:rsidRDefault="003D0367" w:rsidP="00DA7072">
      <w:pPr>
        <w:rPr>
          <w:color w:val="0000FF"/>
          <w:u w:val="single"/>
          <w:lang w:eastAsia="en-GB"/>
        </w:rPr>
      </w:pPr>
      <w:hyperlink r:id="rId12" w:history="1">
        <w:r w:rsidR="00110636" w:rsidRPr="00DA7072">
          <w:rPr>
            <w:color w:val="0000FF"/>
            <w:u w:val="single"/>
            <w:lang w:eastAsia="en-GB"/>
          </w:rPr>
          <w:t>https://www.youtube.com/watch?v=vbfdZN0sZco&amp;index=9&amp;list=PLo2Y_6-lIgFXq4X53Kzv7ZLvjUXy8zwzE</w:t>
        </w:r>
      </w:hyperlink>
    </w:p>
    <w:p w14:paraId="3534D13D" w14:textId="77777777" w:rsidR="00B1163B" w:rsidRPr="00CF08CB" w:rsidRDefault="00B1163B">
      <w:pPr>
        <w:rPr>
          <w:b/>
        </w:rPr>
      </w:pPr>
    </w:p>
    <w:p w14:paraId="0C47C5DA" w14:textId="77777777" w:rsidR="00B4632C" w:rsidRDefault="00B4632C">
      <w:pPr>
        <w:spacing w:after="200" w:line="276" w:lineRule="auto"/>
        <w:contextualSpacing w:val="0"/>
        <w:rPr>
          <w:rFonts w:eastAsiaTheme="majorEastAsia"/>
          <w:b/>
          <w:bCs/>
          <w:color w:val="365F91" w:themeColor="accent1" w:themeShade="BF"/>
          <w:sz w:val="28"/>
          <w:szCs w:val="28"/>
        </w:rPr>
      </w:pPr>
      <w:r>
        <w:br w:type="page"/>
      </w:r>
    </w:p>
    <w:p w14:paraId="464BE3F5" w14:textId="3B33708A" w:rsidR="00110636" w:rsidRPr="00DA7072" w:rsidRDefault="00110636" w:rsidP="00DA7072">
      <w:pPr>
        <w:pStyle w:val="Heading1"/>
        <w:rPr>
          <w:b w:val="0"/>
          <w:u w:val="single"/>
        </w:rPr>
      </w:pPr>
      <w:r w:rsidRPr="00DA7072">
        <w:rPr>
          <w:rFonts w:cs="Times New Roman"/>
        </w:rPr>
        <w:lastRenderedPageBreak/>
        <w:t>Chapter 7</w:t>
      </w:r>
      <w:r w:rsidR="00C80B23" w:rsidRPr="00DA7072">
        <w:rPr>
          <w:rFonts w:cs="Times New Roman"/>
        </w:rPr>
        <w:t xml:space="preserve">: Strategy – Going </w:t>
      </w:r>
      <w:r w:rsidR="00E5548B" w:rsidRPr="00DA7072">
        <w:rPr>
          <w:rFonts w:cs="Times New Roman"/>
        </w:rPr>
        <w:t>Global</w:t>
      </w:r>
    </w:p>
    <w:p w14:paraId="6874FCD4" w14:textId="321DC779" w:rsidR="000957EB" w:rsidRPr="00DA7072" w:rsidRDefault="00C80B23" w:rsidP="00DA7072">
      <w:pPr>
        <w:spacing w:before="120"/>
        <w:rPr>
          <w:b/>
          <w:color w:val="000000" w:themeColor="text1"/>
        </w:rPr>
      </w:pPr>
      <w:r w:rsidRPr="00CF08CB">
        <w:rPr>
          <w:b/>
          <w:color w:val="000000" w:themeColor="text1"/>
        </w:rPr>
        <w:t>Rudd Polet</w:t>
      </w:r>
      <w:r w:rsidR="00B4632C">
        <w:rPr>
          <w:b/>
          <w:color w:val="000000" w:themeColor="text1"/>
        </w:rPr>
        <w:t>,</w:t>
      </w:r>
      <w:r w:rsidR="00B4632C" w:rsidRPr="00DA7072">
        <w:rPr>
          <w:b/>
          <w:color w:val="000000" w:themeColor="text1"/>
        </w:rPr>
        <w:t xml:space="preserve"> </w:t>
      </w:r>
      <w:r w:rsidRPr="00CF08CB">
        <w:rPr>
          <w:b/>
          <w:color w:val="000000" w:themeColor="text1"/>
        </w:rPr>
        <w:t xml:space="preserve">Global </w:t>
      </w:r>
      <w:r w:rsidR="00B4632C">
        <w:rPr>
          <w:b/>
          <w:color w:val="000000" w:themeColor="text1"/>
        </w:rPr>
        <w:t>B</w:t>
      </w:r>
      <w:r w:rsidR="00B4632C" w:rsidRPr="00CF08CB">
        <w:rPr>
          <w:b/>
          <w:color w:val="000000" w:themeColor="text1"/>
        </w:rPr>
        <w:t xml:space="preserve">rand </w:t>
      </w:r>
      <w:r w:rsidR="00B4632C">
        <w:rPr>
          <w:b/>
          <w:color w:val="000000" w:themeColor="text1"/>
        </w:rPr>
        <w:t>M</w:t>
      </w:r>
      <w:r w:rsidR="00B4632C" w:rsidRPr="00CF08CB">
        <w:rPr>
          <w:b/>
          <w:color w:val="000000" w:themeColor="text1"/>
        </w:rPr>
        <w:t xml:space="preserve">arketing </w:t>
      </w:r>
      <w:r w:rsidR="00B4632C">
        <w:rPr>
          <w:b/>
          <w:color w:val="000000" w:themeColor="text1"/>
        </w:rPr>
        <w:t>M</w:t>
      </w:r>
      <w:r w:rsidR="00B4632C" w:rsidRPr="00CF08CB">
        <w:rPr>
          <w:b/>
          <w:color w:val="000000" w:themeColor="text1"/>
        </w:rPr>
        <w:t xml:space="preserve">anager </w:t>
      </w:r>
      <w:r w:rsidRPr="00CF08CB">
        <w:rPr>
          <w:b/>
          <w:color w:val="000000" w:themeColor="text1"/>
        </w:rPr>
        <w:t xml:space="preserve">at International Netherlands Group </w:t>
      </w:r>
      <w:r w:rsidR="00B332C7" w:rsidRPr="00DA7072">
        <w:rPr>
          <w:b/>
          <w:color w:val="000000" w:themeColor="text1"/>
        </w:rPr>
        <w:t>(ING)</w:t>
      </w:r>
    </w:p>
    <w:p w14:paraId="6B142E26" w14:textId="3B7A3DCE" w:rsidR="000957EB" w:rsidRPr="00DA7072" w:rsidRDefault="000957EB" w:rsidP="00DA7072">
      <w:pPr>
        <w:pStyle w:val="Heading2"/>
        <w:rPr>
          <w:b w:val="0"/>
        </w:rPr>
      </w:pPr>
      <w:r w:rsidRPr="00DA7072">
        <w:t xml:space="preserve">Strategy and </w:t>
      </w:r>
      <w:r w:rsidR="00B4632C">
        <w:t>b</w:t>
      </w:r>
      <w:r w:rsidR="00B4632C" w:rsidRPr="00DA7072">
        <w:t>randing</w:t>
      </w:r>
    </w:p>
    <w:p w14:paraId="003B5F8B" w14:textId="77777777" w:rsidR="00B332C7" w:rsidRPr="00DA7072" w:rsidRDefault="00F11CDA" w:rsidP="00DA7072">
      <w:pPr>
        <w:rPr>
          <w:color w:val="000000" w:themeColor="text1"/>
          <w:shd w:val="clear" w:color="auto" w:fill="FFFFFF"/>
        </w:rPr>
      </w:pPr>
      <w:r w:rsidRPr="00DA7072">
        <w:rPr>
          <w:color w:val="000000" w:themeColor="text1"/>
          <w:shd w:val="clear" w:color="auto" w:fill="FFFFFF"/>
        </w:rPr>
        <w:t xml:space="preserve">In the knowledge-based economy, traditional markets have become less predictable and more complex. Product-based differentiation is no longer sufficient; it must represent the whole organization, and this is where branding takes the lead role. Ruud Polet, Head of Brand Marketing at ING, provides great insight </w:t>
      </w:r>
      <w:r w:rsidR="00945027" w:rsidRPr="00DA7072">
        <w:rPr>
          <w:color w:val="000000" w:themeColor="text1"/>
          <w:shd w:val="clear" w:color="auto" w:fill="FFFFFF"/>
        </w:rPr>
        <w:t>into</w:t>
      </w:r>
      <w:r w:rsidRPr="00DA7072">
        <w:rPr>
          <w:color w:val="000000" w:themeColor="text1"/>
          <w:shd w:val="clear" w:color="auto" w:fill="FFFFFF"/>
        </w:rPr>
        <w:t xml:space="preserve"> the marketing and distribution of ING’s brand internally and externally.</w:t>
      </w:r>
    </w:p>
    <w:p w14:paraId="00CD152B" w14:textId="77777777" w:rsidR="00F11CDA" w:rsidRPr="00DA7072" w:rsidRDefault="00F11CDA" w:rsidP="00DA7072">
      <w:pPr>
        <w:ind w:firstLine="720"/>
        <w:rPr>
          <w:color w:val="000000" w:themeColor="text1"/>
          <w:shd w:val="clear" w:color="auto" w:fill="FFFFFF"/>
        </w:rPr>
      </w:pPr>
      <w:r w:rsidRPr="00DA7072">
        <w:rPr>
          <w:color w:val="000000" w:themeColor="text1"/>
          <w:shd w:val="clear" w:color="auto" w:fill="FFFFFF"/>
        </w:rPr>
        <w:t>In this video you will learn about:</w:t>
      </w:r>
    </w:p>
    <w:p w14:paraId="56B1B28A" w14:textId="77777777" w:rsidR="00F11CDA" w:rsidRPr="00DA7072" w:rsidRDefault="00F11CDA" w:rsidP="00DA7072">
      <w:pPr>
        <w:pStyle w:val="ListParagraph"/>
        <w:numPr>
          <w:ilvl w:val="0"/>
          <w:numId w:val="16"/>
        </w:numPr>
        <w:rPr>
          <w:color w:val="000000" w:themeColor="text1"/>
        </w:rPr>
      </w:pPr>
      <w:r w:rsidRPr="00DA7072">
        <w:rPr>
          <w:color w:val="000000" w:themeColor="text1"/>
        </w:rPr>
        <w:t>A global company [01:20]</w:t>
      </w:r>
    </w:p>
    <w:p w14:paraId="7A1B4EE1" w14:textId="77777777" w:rsidR="00F11CDA" w:rsidRPr="00DA7072" w:rsidRDefault="00F11CDA" w:rsidP="00DA7072">
      <w:pPr>
        <w:pStyle w:val="ListParagraph"/>
        <w:numPr>
          <w:ilvl w:val="0"/>
          <w:numId w:val="16"/>
        </w:numPr>
        <w:rPr>
          <w:color w:val="000000" w:themeColor="text1"/>
        </w:rPr>
      </w:pPr>
      <w:r w:rsidRPr="00DA7072">
        <w:rPr>
          <w:color w:val="000000" w:themeColor="text1"/>
        </w:rPr>
        <w:t>Reasons for merging [02:20]</w:t>
      </w:r>
    </w:p>
    <w:p w14:paraId="04ADFEBC" w14:textId="77777777" w:rsidR="00F11CDA" w:rsidRPr="00DA7072" w:rsidRDefault="00F11CDA" w:rsidP="00DA7072">
      <w:pPr>
        <w:pStyle w:val="ListParagraph"/>
        <w:numPr>
          <w:ilvl w:val="0"/>
          <w:numId w:val="16"/>
        </w:numPr>
        <w:rPr>
          <w:color w:val="000000" w:themeColor="text1"/>
        </w:rPr>
      </w:pPr>
      <w:r w:rsidRPr="00DA7072">
        <w:rPr>
          <w:color w:val="000000" w:themeColor="text1"/>
        </w:rPr>
        <w:t>Defining strategy [04:53]</w:t>
      </w:r>
    </w:p>
    <w:p w14:paraId="2212227A" w14:textId="77777777" w:rsidR="00C85C4F" w:rsidRPr="00DA7072" w:rsidRDefault="00C85C4F" w:rsidP="00DA7072">
      <w:pPr>
        <w:pStyle w:val="ListParagraph"/>
        <w:numPr>
          <w:ilvl w:val="0"/>
          <w:numId w:val="16"/>
        </w:numPr>
        <w:rPr>
          <w:color w:val="000000" w:themeColor="text1"/>
        </w:rPr>
      </w:pPr>
      <w:r w:rsidRPr="00DA7072">
        <w:rPr>
          <w:color w:val="000000" w:themeColor="text1"/>
        </w:rPr>
        <w:t>Defining the value proposition [07:28]</w:t>
      </w:r>
    </w:p>
    <w:p w14:paraId="2CC1744B" w14:textId="77777777" w:rsidR="00C85C4F" w:rsidRPr="00DA7072" w:rsidRDefault="00C85C4F" w:rsidP="00DA7072">
      <w:pPr>
        <w:pStyle w:val="ListParagraph"/>
        <w:numPr>
          <w:ilvl w:val="0"/>
          <w:numId w:val="16"/>
        </w:numPr>
        <w:rPr>
          <w:color w:val="000000" w:themeColor="text1"/>
        </w:rPr>
      </w:pPr>
      <w:r w:rsidRPr="00DA7072">
        <w:rPr>
          <w:color w:val="000000" w:themeColor="text1"/>
        </w:rPr>
        <w:t>Implementing new branding internally [11:48]</w:t>
      </w:r>
    </w:p>
    <w:p w14:paraId="14973026" w14:textId="77777777" w:rsidR="00B03F04" w:rsidRPr="00DA7072" w:rsidRDefault="00B03F04" w:rsidP="00DA7072">
      <w:pPr>
        <w:pStyle w:val="ListParagraph"/>
        <w:numPr>
          <w:ilvl w:val="0"/>
          <w:numId w:val="16"/>
        </w:numPr>
        <w:rPr>
          <w:color w:val="000000" w:themeColor="text1"/>
        </w:rPr>
      </w:pPr>
      <w:r w:rsidRPr="00DA7072">
        <w:rPr>
          <w:color w:val="000000" w:themeColor="text1"/>
        </w:rPr>
        <w:t>Advice for strategists [15:00]</w:t>
      </w:r>
    </w:p>
    <w:p w14:paraId="071EDF8D" w14:textId="77777777" w:rsidR="00B03F04" w:rsidRPr="00DA7072" w:rsidRDefault="00B03F04" w:rsidP="00DA7072">
      <w:pPr>
        <w:pStyle w:val="ListParagraph"/>
        <w:numPr>
          <w:ilvl w:val="0"/>
          <w:numId w:val="16"/>
        </w:numPr>
        <w:rPr>
          <w:color w:val="000000" w:themeColor="text1"/>
        </w:rPr>
      </w:pPr>
      <w:r w:rsidRPr="00DA7072">
        <w:rPr>
          <w:color w:val="000000" w:themeColor="text1"/>
        </w:rPr>
        <w:t>Reactions to financial crisis [15:53]</w:t>
      </w:r>
    </w:p>
    <w:p w14:paraId="4672CB1C" w14:textId="77777777" w:rsidR="000957EB" w:rsidRPr="00CF08CB" w:rsidRDefault="003D0367" w:rsidP="00DA7072">
      <w:pPr>
        <w:rPr>
          <w:color w:val="E36C0A" w:themeColor="accent6" w:themeShade="BF"/>
        </w:rPr>
      </w:pPr>
      <w:hyperlink r:id="rId13" w:history="1">
        <w:r w:rsidR="00B332C7" w:rsidRPr="00CF08CB">
          <w:rPr>
            <w:rStyle w:val="Hyperlink"/>
          </w:rPr>
          <w:t>https://www.youtube.com/watch?v=RR_twwN2I7g&amp;list=PLo2Y_6-lIgFXq4X53Kzv7ZLvjUXy8zwzE&amp;index=15</w:t>
        </w:r>
      </w:hyperlink>
    </w:p>
    <w:p w14:paraId="3CE6D56D" w14:textId="77777777" w:rsidR="00B332C7" w:rsidRPr="00DA7072" w:rsidRDefault="00B332C7" w:rsidP="00DA7072"/>
    <w:p w14:paraId="7E9691C8" w14:textId="5BA1E14D" w:rsidR="00110636" w:rsidRPr="00DA7072" w:rsidRDefault="00C80B23" w:rsidP="00DA7072">
      <w:pPr>
        <w:rPr>
          <w:b/>
          <w:color w:val="000000" w:themeColor="text1"/>
        </w:rPr>
      </w:pPr>
      <w:r w:rsidRPr="00CF08CB">
        <w:rPr>
          <w:b/>
          <w:color w:val="000000" w:themeColor="text1"/>
        </w:rPr>
        <w:t>Svein Brandtzaeg</w:t>
      </w:r>
      <w:r w:rsidR="00B4632C">
        <w:rPr>
          <w:b/>
          <w:color w:val="000000" w:themeColor="text1"/>
        </w:rPr>
        <w:t>,</w:t>
      </w:r>
      <w:r w:rsidR="00B4632C" w:rsidRPr="00DA7072">
        <w:rPr>
          <w:b/>
          <w:color w:val="000000" w:themeColor="text1"/>
        </w:rPr>
        <w:t xml:space="preserve"> </w:t>
      </w:r>
      <w:r w:rsidRPr="00CF08CB">
        <w:rPr>
          <w:b/>
          <w:color w:val="000000" w:themeColor="text1"/>
        </w:rPr>
        <w:t xml:space="preserve">Executive Vice President and Board Member of Norsk Hydro </w:t>
      </w:r>
      <w:r w:rsidR="00C73B50" w:rsidRPr="00DA7072">
        <w:rPr>
          <w:b/>
          <w:color w:val="000000" w:themeColor="text1"/>
        </w:rPr>
        <w:t>ASA</w:t>
      </w:r>
    </w:p>
    <w:p w14:paraId="7163A807" w14:textId="6C4D1C2A" w:rsidR="00C73B50" w:rsidRPr="00DA7072" w:rsidRDefault="00C73B50" w:rsidP="00DA7072">
      <w:pPr>
        <w:pStyle w:val="Heading2"/>
        <w:rPr>
          <w:b w:val="0"/>
        </w:rPr>
      </w:pPr>
      <w:r w:rsidRPr="00DA7072">
        <w:t xml:space="preserve">Management of </w:t>
      </w:r>
      <w:r w:rsidR="00414F4F" w:rsidRPr="00DA7072">
        <w:t>change</w:t>
      </w:r>
    </w:p>
    <w:p w14:paraId="173216D9" w14:textId="77777777" w:rsidR="00C73B50" w:rsidRPr="00DA7072" w:rsidRDefault="00C73B50" w:rsidP="00DA7072">
      <w:pPr>
        <w:rPr>
          <w:color w:val="000000" w:themeColor="text1"/>
          <w:shd w:val="clear" w:color="auto" w:fill="FFFFFF"/>
        </w:rPr>
      </w:pPr>
      <w:r w:rsidRPr="00DA7072">
        <w:rPr>
          <w:color w:val="000000" w:themeColor="text1"/>
          <w:shd w:val="clear" w:color="auto" w:fill="FFFFFF"/>
        </w:rPr>
        <w:t>As the saying goes, change is the only constant in life as well as in business. Rapid changes in both the external and internal environments impact an organization’s people, structure and technology. Svein Brandtzaeg</w:t>
      </w:r>
      <w:r w:rsidR="00945027" w:rsidRPr="00DA7072">
        <w:rPr>
          <w:color w:val="000000" w:themeColor="text1"/>
          <w:shd w:val="clear" w:color="auto" w:fill="FFFFFF"/>
        </w:rPr>
        <w:t>, of</w:t>
      </w:r>
      <w:r w:rsidRPr="00DA7072">
        <w:rPr>
          <w:color w:val="000000" w:themeColor="text1"/>
          <w:shd w:val="clear" w:color="auto" w:fill="FFFFFF"/>
        </w:rPr>
        <w:t xml:space="preserve"> Norsk Hydro Asa</w:t>
      </w:r>
      <w:r w:rsidR="00945027" w:rsidRPr="00DA7072">
        <w:rPr>
          <w:color w:val="000000" w:themeColor="text1"/>
          <w:shd w:val="clear" w:color="auto" w:fill="FFFFFF"/>
        </w:rPr>
        <w:t>,</w:t>
      </w:r>
      <w:r w:rsidRPr="00DA7072">
        <w:rPr>
          <w:color w:val="000000" w:themeColor="text1"/>
          <w:shd w:val="clear" w:color="auto" w:fill="FFFFFF"/>
        </w:rPr>
        <w:t xml:space="preserve"> provides an excellent case for what it means to successfully implement a strategy for change as he reflects on the firm</w:t>
      </w:r>
      <w:r w:rsidR="00945027" w:rsidRPr="00DA7072">
        <w:rPr>
          <w:color w:val="000000" w:themeColor="text1"/>
          <w:shd w:val="clear" w:color="auto" w:fill="FFFFFF"/>
        </w:rPr>
        <w:t>’</w:t>
      </w:r>
      <w:r w:rsidRPr="00DA7072">
        <w:rPr>
          <w:color w:val="000000" w:themeColor="text1"/>
          <w:shd w:val="clear" w:color="auto" w:fill="FFFFFF"/>
        </w:rPr>
        <w:t>s exit from the global magnesium industry.</w:t>
      </w:r>
    </w:p>
    <w:p w14:paraId="77A33182" w14:textId="77777777" w:rsidR="00C73B50" w:rsidRPr="00DA7072" w:rsidRDefault="00C73B50" w:rsidP="00DA7072">
      <w:pPr>
        <w:ind w:firstLine="720"/>
        <w:rPr>
          <w:color w:val="000000" w:themeColor="text1"/>
          <w:shd w:val="clear" w:color="auto" w:fill="FFFFFF"/>
        </w:rPr>
      </w:pPr>
      <w:r w:rsidRPr="00DA7072">
        <w:rPr>
          <w:color w:val="000000" w:themeColor="text1"/>
          <w:shd w:val="clear" w:color="auto" w:fill="FFFFFF"/>
        </w:rPr>
        <w:t>In this video you will learn about:</w:t>
      </w:r>
    </w:p>
    <w:p w14:paraId="4AAF4EA6" w14:textId="77777777" w:rsidR="00C73B50" w:rsidRPr="00DA7072" w:rsidRDefault="00C73B50" w:rsidP="00DA7072">
      <w:pPr>
        <w:pStyle w:val="ListParagraph"/>
        <w:numPr>
          <w:ilvl w:val="0"/>
          <w:numId w:val="9"/>
        </w:numPr>
        <w:rPr>
          <w:color w:val="000000" w:themeColor="text1"/>
        </w:rPr>
      </w:pPr>
      <w:r w:rsidRPr="00DA7072">
        <w:rPr>
          <w:color w:val="000000" w:themeColor="text1"/>
        </w:rPr>
        <w:t>How to become a strategist [02:50]</w:t>
      </w:r>
    </w:p>
    <w:p w14:paraId="42690B0C" w14:textId="77777777" w:rsidR="00C73B50" w:rsidRPr="00DA7072" w:rsidRDefault="00025519" w:rsidP="00DA7072">
      <w:pPr>
        <w:pStyle w:val="ListParagraph"/>
        <w:numPr>
          <w:ilvl w:val="0"/>
          <w:numId w:val="9"/>
        </w:numPr>
        <w:rPr>
          <w:color w:val="000000" w:themeColor="text1"/>
        </w:rPr>
      </w:pPr>
      <w:r w:rsidRPr="00DA7072">
        <w:rPr>
          <w:color w:val="000000" w:themeColor="text1"/>
        </w:rPr>
        <w:t>Strategy (an overview) [05:30]</w:t>
      </w:r>
    </w:p>
    <w:p w14:paraId="52D9B5E8" w14:textId="77777777" w:rsidR="00E07246" w:rsidRPr="00DA7072" w:rsidRDefault="00E07246" w:rsidP="00DA7072">
      <w:pPr>
        <w:pStyle w:val="ListParagraph"/>
        <w:numPr>
          <w:ilvl w:val="0"/>
          <w:numId w:val="9"/>
        </w:numPr>
        <w:rPr>
          <w:color w:val="000000" w:themeColor="text1"/>
        </w:rPr>
      </w:pPr>
      <w:r w:rsidRPr="00DA7072">
        <w:rPr>
          <w:color w:val="000000" w:themeColor="text1"/>
        </w:rPr>
        <w:lastRenderedPageBreak/>
        <w:t>Going through periods of change [11:30]</w:t>
      </w:r>
    </w:p>
    <w:p w14:paraId="05246A5D" w14:textId="77777777" w:rsidR="00E07246" w:rsidRPr="00DA7072" w:rsidRDefault="00E07246" w:rsidP="00DA7072">
      <w:pPr>
        <w:pStyle w:val="ListParagraph"/>
        <w:numPr>
          <w:ilvl w:val="0"/>
          <w:numId w:val="9"/>
        </w:numPr>
        <w:rPr>
          <w:color w:val="000000" w:themeColor="text1"/>
        </w:rPr>
      </w:pPr>
      <w:r w:rsidRPr="00DA7072">
        <w:rPr>
          <w:color w:val="000000" w:themeColor="text1"/>
        </w:rPr>
        <w:t>Crafting and implementing a strategy [16:37]</w:t>
      </w:r>
    </w:p>
    <w:p w14:paraId="61112688" w14:textId="77777777" w:rsidR="00B1163B" w:rsidRPr="00DA7072" w:rsidRDefault="00B1163B" w:rsidP="00DA7072">
      <w:pPr>
        <w:pStyle w:val="ListParagraph"/>
        <w:numPr>
          <w:ilvl w:val="0"/>
          <w:numId w:val="9"/>
        </w:numPr>
        <w:rPr>
          <w:color w:val="000000" w:themeColor="text1"/>
        </w:rPr>
      </w:pPr>
      <w:r w:rsidRPr="00DA7072">
        <w:rPr>
          <w:color w:val="000000" w:themeColor="text1"/>
        </w:rPr>
        <w:t>Predictions for the future of strategy [25:42]</w:t>
      </w:r>
    </w:p>
    <w:p w14:paraId="6A002AD0" w14:textId="77777777" w:rsidR="00B1163B" w:rsidRPr="00DA7072" w:rsidRDefault="00B1163B" w:rsidP="00DA7072">
      <w:pPr>
        <w:pStyle w:val="ListParagraph"/>
        <w:numPr>
          <w:ilvl w:val="0"/>
          <w:numId w:val="9"/>
        </w:numPr>
        <w:rPr>
          <w:color w:val="000000" w:themeColor="text1"/>
        </w:rPr>
      </w:pPr>
      <w:r w:rsidRPr="00DA7072">
        <w:rPr>
          <w:color w:val="000000" w:themeColor="text1"/>
        </w:rPr>
        <w:t>Advice for students [27:38]</w:t>
      </w:r>
    </w:p>
    <w:p w14:paraId="23774D9F" w14:textId="77777777" w:rsidR="00110636" w:rsidRPr="00DA7072" w:rsidRDefault="003D0367" w:rsidP="00DA7072">
      <w:pPr>
        <w:rPr>
          <w:color w:val="0000FF"/>
          <w:u w:val="single"/>
          <w:lang w:eastAsia="en-GB"/>
        </w:rPr>
      </w:pPr>
      <w:hyperlink r:id="rId14" w:history="1">
        <w:r w:rsidR="00110636" w:rsidRPr="00DA7072">
          <w:rPr>
            <w:color w:val="0000FF"/>
            <w:u w:val="single"/>
            <w:lang w:eastAsia="en-GB"/>
          </w:rPr>
          <w:t>https://www.youtube.com/watch?v=tuhvFjO8KBk&amp;index=15&amp;list=PLo2Y_6-lIgFXq4X53Kzv7ZLvjUXy8zwzE</w:t>
        </w:r>
      </w:hyperlink>
    </w:p>
    <w:p w14:paraId="32E9A15B" w14:textId="77777777" w:rsidR="00460439" w:rsidRPr="00CF08CB" w:rsidRDefault="00460439">
      <w:pPr>
        <w:rPr>
          <w:b/>
        </w:rPr>
      </w:pPr>
    </w:p>
    <w:p w14:paraId="58604169" w14:textId="77777777" w:rsidR="00B4632C" w:rsidRDefault="00B4632C">
      <w:pPr>
        <w:spacing w:after="200" w:line="276" w:lineRule="auto"/>
        <w:contextualSpacing w:val="0"/>
        <w:rPr>
          <w:rFonts w:eastAsiaTheme="majorEastAsia"/>
          <w:b/>
          <w:bCs/>
          <w:color w:val="365F91" w:themeColor="accent1" w:themeShade="BF"/>
          <w:sz w:val="28"/>
          <w:szCs w:val="28"/>
        </w:rPr>
      </w:pPr>
      <w:r>
        <w:br w:type="page"/>
      </w:r>
    </w:p>
    <w:p w14:paraId="47DFFCAB" w14:textId="73CFFF6B" w:rsidR="00110636" w:rsidRPr="00DA7072" w:rsidRDefault="00110636" w:rsidP="00DA7072">
      <w:pPr>
        <w:pStyle w:val="Heading1"/>
        <w:rPr>
          <w:b w:val="0"/>
          <w:u w:val="single"/>
        </w:rPr>
      </w:pPr>
      <w:r w:rsidRPr="00DA7072">
        <w:rPr>
          <w:rFonts w:cs="Times New Roman"/>
        </w:rPr>
        <w:lastRenderedPageBreak/>
        <w:t>Chapter 8</w:t>
      </w:r>
      <w:r w:rsidR="00414F4F" w:rsidRPr="00DA7072">
        <w:rPr>
          <w:rFonts w:cs="Times New Roman"/>
        </w:rPr>
        <w:t xml:space="preserve">: Strategy and </w:t>
      </w:r>
      <w:r w:rsidR="00FD341B" w:rsidRPr="00DA7072">
        <w:rPr>
          <w:rFonts w:cs="Times New Roman"/>
        </w:rPr>
        <w:t>Corporate Governance</w:t>
      </w:r>
    </w:p>
    <w:p w14:paraId="76ED1970" w14:textId="25BF3AF8" w:rsidR="00110636" w:rsidRPr="00DA7072" w:rsidRDefault="00414F4F">
      <w:pPr>
        <w:rPr>
          <w:b/>
          <w:color w:val="000000" w:themeColor="text1"/>
        </w:rPr>
      </w:pPr>
      <w:r w:rsidRPr="00CF08CB">
        <w:rPr>
          <w:b/>
          <w:color w:val="000000" w:themeColor="text1"/>
        </w:rPr>
        <w:t>Roger Corbett</w:t>
      </w:r>
      <w:r w:rsidR="00B4632C">
        <w:rPr>
          <w:b/>
          <w:color w:val="000000" w:themeColor="text1"/>
        </w:rPr>
        <w:t>,</w:t>
      </w:r>
      <w:r w:rsidR="00B4632C" w:rsidRPr="00DA7072">
        <w:rPr>
          <w:b/>
          <w:color w:val="000000" w:themeColor="text1"/>
        </w:rPr>
        <w:t xml:space="preserve"> </w:t>
      </w:r>
      <w:r w:rsidR="00B4632C">
        <w:rPr>
          <w:b/>
          <w:color w:val="000000" w:themeColor="text1"/>
        </w:rPr>
        <w:t>f</w:t>
      </w:r>
      <w:r w:rsidR="00B4632C" w:rsidRPr="00CF08CB">
        <w:rPr>
          <w:b/>
          <w:color w:val="000000" w:themeColor="text1"/>
        </w:rPr>
        <w:t xml:space="preserve">ormer </w:t>
      </w:r>
      <w:r w:rsidR="004F62CD" w:rsidRPr="00DA7072">
        <w:rPr>
          <w:b/>
          <w:color w:val="000000" w:themeColor="text1"/>
        </w:rPr>
        <w:t xml:space="preserve">CEO </w:t>
      </w:r>
      <w:r w:rsidRPr="00CF08CB">
        <w:rPr>
          <w:b/>
          <w:color w:val="000000" w:themeColor="text1"/>
        </w:rPr>
        <w:t>of Woolworths</w:t>
      </w:r>
    </w:p>
    <w:p w14:paraId="00F5DE6B" w14:textId="7A8B9FA1" w:rsidR="004F62CD" w:rsidRPr="00DA7072" w:rsidRDefault="004F62CD" w:rsidP="00DA7072">
      <w:pPr>
        <w:pStyle w:val="Heading2"/>
      </w:pPr>
      <w:r w:rsidRPr="00DA7072">
        <w:t xml:space="preserve">Top </w:t>
      </w:r>
      <w:r w:rsidR="002B698D">
        <w:t>m</w:t>
      </w:r>
      <w:r w:rsidR="002B698D" w:rsidRPr="00DA7072">
        <w:t xml:space="preserve">anagement </w:t>
      </w:r>
      <w:r w:rsidR="002B698D">
        <w:t>t</w:t>
      </w:r>
      <w:r w:rsidR="002B698D" w:rsidRPr="00DA7072">
        <w:t>eams</w:t>
      </w:r>
    </w:p>
    <w:p w14:paraId="736264BE" w14:textId="77777777" w:rsidR="004F62CD" w:rsidRPr="00DA7072" w:rsidRDefault="004F62CD">
      <w:pPr>
        <w:rPr>
          <w:color w:val="000000" w:themeColor="text1"/>
          <w:shd w:val="clear" w:color="auto" w:fill="FFFFFF"/>
        </w:rPr>
      </w:pPr>
      <w:r w:rsidRPr="00DA7072">
        <w:rPr>
          <w:color w:val="000000" w:themeColor="text1"/>
          <w:shd w:val="clear" w:color="auto" w:fill="FFFFFF"/>
        </w:rPr>
        <w:t>The Top Management Team plays a pivotal role in strategy</w:t>
      </w:r>
      <w:r w:rsidR="00945027" w:rsidRPr="00DA7072">
        <w:rPr>
          <w:color w:val="000000" w:themeColor="text1"/>
          <w:shd w:val="clear" w:color="auto" w:fill="FFFFFF"/>
        </w:rPr>
        <w:t>,</w:t>
      </w:r>
      <w:r w:rsidRPr="00DA7072">
        <w:rPr>
          <w:color w:val="000000" w:themeColor="text1"/>
          <w:shd w:val="clear" w:color="auto" w:fill="FFFFFF"/>
        </w:rPr>
        <w:t xml:space="preserve"> pushing a strategic agenda from above or cultivating one from the bottom</w:t>
      </w:r>
      <w:r w:rsidR="00945027" w:rsidRPr="00DA7072">
        <w:rPr>
          <w:color w:val="000000" w:themeColor="text1"/>
          <w:shd w:val="clear" w:color="auto" w:fill="FFFFFF"/>
        </w:rPr>
        <w:t xml:space="preserve"> </w:t>
      </w:r>
      <w:r w:rsidRPr="00DA7072">
        <w:rPr>
          <w:color w:val="000000" w:themeColor="text1"/>
          <w:shd w:val="clear" w:color="auto" w:fill="FFFFFF"/>
        </w:rPr>
        <w:t xml:space="preserve">up. In this video Roger Corbett, an </w:t>
      </w:r>
      <w:r w:rsidR="00945027" w:rsidRPr="00DA7072">
        <w:rPr>
          <w:color w:val="000000" w:themeColor="text1"/>
          <w:shd w:val="clear" w:color="auto" w:fill="FFFFFF"/>
        </w:rPr>
        <w:t xml:space="preserve">executive director </w:t>
      </w:r>
      <w:r w:rsidRPr="00DA7072">
        <w:rPr>
          <w:color w:val="000000" w:themeColor="text1"/>
          <w:shd w:val="clear" w:color="auto" w:fill="FFFFFF"/>
        </w:rPr>
        <w:t xml:space="preserve">with several blue-chip firms and former CEO of Woolworths, discusses the strategic role of top management teams and shares his decades-long experience </w:t>
      </w:r>
      <w:r w:rsidR="00945027" w:rsidRPr="00DA7072">
        <w:rPr>
          <w:color w:val="000000" w:themeColor="text1"/>
          <w:shd w:val="clear" w:color="auto" w:fill="FFFFFF"/>
        </w:rPr>
        <w:t>of</w:t>
      </w:r>
      <w:r w:rsidRPr="00DA7072">
        <w:rPr>
          <w:color w:val="000000" w:themeColor="text1"/>
          <w:shd w:val="clear" w:color="auto" w:fill="FFFFFF"/>
        </w:rPr>
        <w:t xml:space="preserve"> strategy and decision-making from the shop floor to the boardroom.</w:t>
      </w:r>
    </w:p>
    <w:p w14:paraId="20BFBDDE" w14:textId="77777777" w:rsidR="004F62CD" w:rsidRPr="00DA7072" w:rsidRDefault="004F62CD" w:rsidP="00DA7072">
      <w:pPr>
        <w:ind w:firstLine="720"/>
        <w:rPr>
          <w:color w:val="000000" w:themeColor="text1"/>
          <w:shd w:val="clear" w:color="auto" w:fill="FFFFFF"/>
        </w:rPr>
      </w:pPr>
      <w:r w:rsidRPr="00DA7072">
        <w:rPr>
          <w:color w:val="000000" w:themeColor="text1"/>
          <w:shd w:val="clear" w:color="auto" w:fill="FFFFFF"/>
        </w:rPr>
        <w:t>In this video you will learn about:</w:t>
      </w:r>
    </w:p>
    <w:p w14:paraId="76E3C1CA" w14:textId="77777777" w:rsidR="004F62CD" w:rsidRPr="00DA7072" w:rsidRDefault="004F62CD">
      <w:pPr>
        <w:pStyle w:val="ListParagraph"/>
        <w:numPr>
          <w:ilvl w:val="0"/>
          <w:numId w:val="10"/>
        </w:numPr>
        <w:rPr>
          <w:color w:val="000000" w:themeColor="text1"/>
        </w:rPr>
      </w:pPr>
      <w:r w:rsidRPr="00DA7072">
        <w:rPr>
          <w:color w:val="000000" w:themeColor="text1"/>
        </w:rPr>
        <w:t>How you become a strategist [02:56]</w:t>
      </w:r>
    </w:p>
    <w:p w14:paraId="1A8E61EA" w14:textId="77777777" w:rsidR="004F62CD" w:rsidRPr="00DA7072" w:rsidRDefault="004F62CD">
      <w:pPr>
        <w:pStyle w:val="ListParagraph"/>
        <w:numPr>
          <w:ilvl w:val="0"/>
          <w:numId w:val="10"/>
        </w:numPr>
        <w:rPr>
          <w:color w:val="000000" w:themeColor="text1"/>
        </w:rPr>
      </w:pPr>
      <w:r w:rsidRPr="00DA7072">
        <w:rPr>
          <w:color w:val="000000" w:themeColor="text1"/>
        </w:rPr>
        <w:t>Defining strategy and taking a punt [04:30]</w:t>
      </w:r>
    </w:p>
    <w:p w14:paraId="634F077A" w14:textId="77777777" w:rsidR="0051013C" w:rsidRPr="00DA7072" w:rsidRDefault="0051013C">
      <w:pPr>
        <w:pStyle w:val="ListParagraph"/>
        <w:numPr>
          <w:ilvl w:val="0"/>
          <w:numId w:val="10"/>
        </w:numPr>
        <w:rPr>
          <w:color w:val="000000" w:themeColor="text1"/>
        </w:rPr>
      </w:pPr>
      <w:r w:rsidRPr="00DA7072">
        <w:rPr>
          <w:color w:val="000000" w:themeColor="text1"/>
        </w:rPr>
        <w:t>Top management and the board [10:32]</w:t>
      </w:r>
    </w:p>
    <w:p w14:paraId="69DEB95F" w14:textId="77777777" w:rsidR="00446C2C" w:rsidRPr="00DA7072" w:rsidRDefault="00446C2C">
      <w:pPr>
        <w:pStyle w:val="ListParagraph"/>
        <w:numPr>
          <w:ilvl w:val="0"/>
          <w:numId w:val="10"/>
        </w:numPr>
        <w:rPr>
          <w:color w:val="000000" w:themeColor="text1"/>
        </w:rPr>
      </w:pPr>
      <w:r w:rsidRPr="00DA7072">
        <w:rPr>
          <w:color w:val="000000" w:themeColor="text1"/>
        </w:rPr>
        <w:t>The role of leadership [13:55]</w:t>
      </w:r>
    </w:p>
    <w:p w14:paraId="207A5A7D" w14:textId="77777777" w:rsidR="00446C2C" w:rsidRPr="00DA7072" w:rsidRDefault="00446C2C">
      <w:pPr>
        <w:pStyle w:val="ListParagraph"/>
        <w:numPr>
          <w:ilvl w:val="0"/>
          <w:numId w:val="10"/>
        </w:numPr>
        <w:rPr>
          <w:color w:val="000000" w:themeColor="text1"/>
        </w:rPr>
      </w:pPr>
      <w:r w:rsidRPr="00DA7072">
        <w:rPr>
          <w:color w:val="000000" w:themeColor="text1"/>
        </w:rPr>
        <w:t>Exert your rights [22:22]</w:t>
      </w:r>
    </w:p>
    <w:p w14:paraId="10EE333F" w14:textId="77777777" w:rsidR="00110636" w:rsidRPr="00DA7072" w:rsidRDefault="003D0367" w:rsidP="00DA7072">
      <w:pPr>
        <w:rPr>
          <w:color w:val="FF0000"/>
          <w:u w:val="single"/>
          <w:lang w:eastAsia="en-GB"/>
        </w:rPr>
      </w:pPr>
      <w:hyperlink r:id="rId15" w:history="1">
        <w:r w:rsidR="00110636" w:rsidRPr="00DA7072">
          <w:rPr>
            <w:color w:val="0000FF"/>
            <w:u w:val="single"/>
            <w:lang w:eastAsia="en-GB"/>
          </w:rPr>
          <w:t>https://www.youtube.com/watch?v=j7NFwOlWlfw&amp;list=PLo2Y_6-lIgFXq4X53Kzv7ZLvjUXy8zwzE&amp;index=7</w:t>
        </w:r>
      </w:hyperlink>
    </w:p>
    <w:p w14:paraId="1D30B674" w14:textId="77777777" w:rsidR="0051013C" w:rsidRPr="00CF08CB" w:rsidRDefault="0051013C">
      <w:pPr>
        <w:rPr>
          <w:b/>
        </w:rPr>
      </w:pPr>
    </w:p>
    <w:p w14:paraId="03B26C93" w14:textId="77777777" w:rsidR="00B4632C" w:rsidRDefault="00B4632C">
      <w:pPr>
        <w:spacing w:after="200" w:line="276" w:lineRule="auto"/>
        <w:contextualSpacing w:val="0"/>
        <w:rPr>
          <w:rFonts w:eastAsiaTheme="majorEastAsia"/>
          <w:b/>
          <w:bCs/>
          <w:color w:val="365F91" w:themeColor="accent1" w:themeShade="BF"/>
          <w:sz w:val="28"/>
          <w:szCs w:val="28"/>
        </w:rPr>
      </w:pPr>
      <w:r>
        <w:br w:type="page"/>
      </w:r>
    </w:p>
    <w:p w14:paraId="70D44D50" w14:textId="4B86B3C8" w:rsidR="00110636" w:rsidRPr="00DA7072" w:rsidRDefault="00110636" w:rsidP="00DA7072">
      <w:pPr>
        <w:pStyle w:val="Heading1"/>
        <w:spacing w:before="0"/>
        <w:rPr>
          <w:b w:val="0"/>
        </w:rPr>
      </w:pPr>
      <w:r w:rsidRPr="00DA7072">
        <w:rPr>
          <w:rFonts w:cs="Times New Roman"/>
        </w:rPr>
        <w:lastRenderedPageBreak/>
        <w:t>Chapter 9</w:t>
      </w:r>
      <w:r w:rsidR="00D9276B" w:rsidRPr="00DA7072">
        <w:rPr>
          <w:rFonts w:cs="Times New Roman"/>
        </w:rPr>
        <w:t xml:space="preserve">: Strategy </w:t>
      </w:r>
      <w:r w:rsidR="000828A1" w:rsidRPr="00DA7072">
        <w:rPr>
          <w:rFonts w:cs="Times New Roman"/>
        </w:rPr>
        <w:t>Processes</w:t>
      </w:r>
    </w:p>
    <w:p w14:paraId="1BA6F9B7" w14:textId="5977E15E" w:rsidR="00815F62" w:rsidRPr="00DA7072" w:rsidRDefault="00D9276B">
      <w:pPr>
        <w:rPr>
          <w:b/>
          <w:color w:val="000000" w:themeColor="text1"/>
        </w:rPr>
      </w:pPr>
      <w:r w:rsidRPr="00CF08CB">
        <w:rPr>
          <w:b/>
          <w:color w:val="000000" w:themeColor="text1"/>
        </w:rPr>
        <w:t>Steve Shallhorn</w:t>
      </w:r>
      <w:r w:rsidR="00B4632C">
        <w:rPr>
          <w:b/>
          <w:color w:val="000000" w:themeColor="text1"/>
        </w:rPr>
        <w:t>,</w:t>
      </w:r>
      <w:r w:rsidR="00B4632C" w:rsidRPr="00DA7072">
        <w:rPr>
          <w:b/>
          <w:color w:val="000000" w:themeColor="text1"/>
        </w:rPr>
        <w:t xml:space="preserve"> </w:t>
      </w:r>
      <w:r w:rsidR="00815F62" w:rsidRPr="00DA7072">
        <w:rPr>
          <w:b/>
          <w:color w:val="000000" w:themeColor="text1"/>
        </w:rPr>
        <w:t xml:space="preserve">CEO </w:t>
      </w:r>
      <w:r w:rsidRPr="00CF08CB">
        <w:rPr>
          <w:b/>
          <w:color w:val="000000" w:themeColor="text1"/>
        </w:rPr>
        <w:t>of Greenpeace</w:t>
      </w:r>
    </w:p>
    <w:p w14:paraId="6FC69A80" w14:textId="500C3FC5" w:rsidR="00110636" w:rsidRPr="00DA7072" w:rsidRDefault="00110636" w:rsidP="00DA7072">
      <w:pPr>
        <w:pStyle w:val="Heading2"/>
        <w:rPr>
          <w:b w:val="0"/>
        </w:rPr>
      </w:pPr>
      <w:r w:rsidRPr="00DA7072">
        <w:t xml:space="preserve">Corporations, </w:t>
      </w:r>
      <w:r w:rsidR="002B698D">
        <w:t>s</w:t>
      </w:r>
      <w:r w:rsidR="002B698D" w:rsidRPr="00DA7072">
        <w:t>tates</w:t>
      </w:r>
      <w:r w:rsidRPr="00DA7072">
        <w:t xml:space="preserve">, </w:t>
      </w:r>
      <w:r w:rsidR="002B698D">
        <w:t>s</w:t>
      </w:r>
      <w:r w:rsidR="002B698D" w:rsidRPr="00DA7072">
        <w:t xml:space="preserve">ecurity </w:t>
      </w:r>
      <w:r w:rsidRPr="00DA7072">
        <w:t xml:space="preserve">and </w:t>
      </w:r>
      <w:r w:rsidR="00B4632C" w:rsidRPr="00DA7072">
        <w:t>NGO</w:t>
      </w:r>
      <w:r w:rsidR="00B4632C">
        <w:t>s</w:t>
      </w:r>
    </w:p>
    <w:p w14:paraId="3122031B" w14:textId="77777777" w:rsidR="00815F62" w:rsidRPr="00DA7072" w:rsidRDefault="00815F62">
      <w:pPr>
        <w:rPr>
          <w:color w:val="000000" w:themeColor="text1"/>
          <w:shd w:val="clear" w:color="auto" w:fill="FFFFFF"/>
        </w:rPr>
      </w:pPr>
      <w:r w:rsidRPr="00DA7072">
        <w:rPr>
          <w:color w:val="000000" w:themeColor="text1"/>
          <w:shd w:val="clear" w:color="auto" w:fill="FFFFFF"/>
        </w:rPr>
        <w:t xml:space="preserve">How do organizations outside the private sector view and manage strategy? What differences and similarities exist between sectors? Steve Shallhorn, CEO of Greenpeace of Australia, has extensive experience in developing and enacting strategy at grassroots and managerial levels. He provides </w:t>
      </w:r>
      <w:r w:rsidR="00945027" w:rsidRPr="00DA7072">
        <w:rPr>
          <w:color w:val="000000" w:themeColor="text1"/>
          <w:shd w:val="clear" w:color="auto" w:fill="FFFFFF"/>
        </w:rPr>
        <w:t xml:space="preserve">a </w:t>
      </w:r>
      <w:r w:rsidRPr="00DA7072">
        <w:rPr>
          <w:color w:val="000000" w:themeColor="text1"/>
          <w:shd w:val="clear" w:color="auto" w:fill="FFFFFF"/>
        </w:rPr>
        <w:t>fascinating insight into how Greenpeace approach</w:t>
      </w:r>
      <w:r w:rsidR="00945027" w:rsidRPr="00DA7072">
        <w:rPr>
          <w:color w:val="000000" w:themeColor="text1"/>
          <w:shd w:val="clear" w:color="auto" w:fill="FFFFFF"/>
        </w:rPr>
        <w:t>es</w:t>
      </w:r>
      <w:r w:rsidRPr="00DA7072">
        <w:rPr>
          <w:color w:val="000000" w:themeColor="text1"/>
          <w:shd w:val="clear" w:color="auto" w:fill="FFFFFF"/>
        </w:rPr>
        <w:t xml:space="preserve"> strategy and what it is like staring down the barrel of a gun!</w:t>
      </w:r>
    </w:p>
    <w:p w14:paraId="00DDFE26" w14:textId="77777777" w:rsidR="00815F62" w:rsidRPr="00DA7072" w:rsidRDefault="00815F62" w:rsidP="00DA7072">
      <w:pPr>
        <w:ind w:firstLine="720"/>
      </w:pPr>
      <w:r w:rsidRPr="00DA7072">
        <w:t>In this video you will learn about:</w:t>
      </w:r>
    </w:p>
    <w:p w14:paraId="5F6BBB63" w14:textId="77777777" w:rsidR="00815F62" w:rsidRPr="00DA7072" w:rsidRDefault="00815F62">
      <w:pPr>
        <w:pStyle w:val="ListParagraph"/>
        <w:numPr>
          <w:ilvl w:val="0"/>
          <w:numId w:val="11"/>
        </w:numPr>
        <w:rPr>
          <w:color w:val="000000" w:themeColor="text1"/>
        </w:rPr>
      </w:pPr>
      <w:r w:rsidRPr="00DA7072">
        <w:rPr>
          <w:color w:val="000000" w:themeColor="text1"/>
        </w:rPr>
        <w:t>A non-profit activist campaigning organi</w:t>
      </w:r>
      <w:r w:rsidR="00945027" w:rsidRPr="00DA7072">
        <w:rPr>
          <w:color w:val="000000" w:themeColor="text1"/>
        </w:rPr>
        <w:t>z</w:t>
      </w:r>
      <w:r w:rsidRPr="00DA7072">
        <w:rPr>
          <w:color w:val="000000" w:themeColor="text1"/>
        </w:rPr>
        <w:t>ation</w:t>
      </w:r>
      <w:r w:rsidR="00DD3617" w:rsidRPr="00DA7072">
        <w:rPr>
          <w:color w:val="000000" w:themeColor="text1"/>
        </w:rPr>
        <w:t xml:space="preserve"> [01:18]</w:t>
      </w:r>
    </w:p>
    <w:p w14:paraId="4300BF06" w14:textId="77777777" w:rsidR="00DD3617" w:rsidRPr="00DA7072" w:rsidRDefault="00DD3617">
      <w:pPr>
        <w:pStyle w:val="ListParagraph"/>
        <w:numPr>
          <w:ilvl w:val="0"/>
          <w:numId w:val="11"/>
        </w:numPr>
        <w:rPr>
          <w:color w:val="000000" w:themeColor="text1"/>
        </w:rPr>
      </w:pPr>
      <w:r w:rsidRPr="00DA7072">
        <w:rPr>
          <w:color w:val="000000" w:themeColor="text1"/>
        </w:rPr>
        <w:t>Defining strategy</w:t>
      </w:r>
      <w:r w:rsidR="007B45BC" w:rsidRPr="00DA7072">
        <w:rPr>
          <w:color w:val="000000" w:themeColor="text1"/>
        </w:rPr>
        <w:t xml:space="preserve"> [04:56]</w:t>
      </w:r>
    </w:p>
    <w:p w14:paraId="0EAD2A5D" w14:textId="77777777" w:rsidR="00DD3617" w:rsidRPr="00DA7072" w:rsidRDefault="00DD3617">
      <w:pPr>
        <w:pStyle w:val="ListParagraph"/>
        <w:numPr>
          <w:ilvl w:val="0"/>
          <w:numId w:val="11"/>
        </w:numPr>
        <w:rPr>
          <w:color w:val="000000" w:themeColor="text1"/>
        </w:rPr>
      </w:pPr>
      <w:r w:rsidRPr="00DA7072">
        <w:rPr>
          <w:color w:val="000000" w:themeColor="text1"/>
        </w:rPr>
        <w:t>How to come up with good strategy [09:52]</w:t>
      </w:r>
    </w:p>
    <w:p w14:paraId="243EFBD1" w14:textId="77777777" w:rsidR="007B45BC" w:rsidRPr="00DA7072" w:rsidRDefault="007B45BC">
      <w:pPr>
        <w:pStyle w:val="ListParagraph"/>
        <w:numPr>
          <w:ilvl w:val="0"/>
          <w:numId w:val="11"/>
        </w:numPr>
        <w:rPr>
          <w:color w:val="000000" w:themeColor="text1"/>
        </w:rPr>
      </w:pPr>
      <w:r w:rsidRPr="00DA7072">
        <w:rPr>
          <w:color w:val="000000" w:themeColor="text1"/>
        </w:rPr>
        <w:t>Using the media for campaigning [11:57]</w:t>
      </w:r>
    </w:p>
    <w:p w14:paraId="1F4F4616" w14:textId="77777777" w:rsidR="007B45BC" w:rsidRPr="00DA7072" w:rsidRDefault="007B45BC">
      <w:pPr>
        <w:pStyle w:val="ListParagraph"/>
        <w:numPr>
          <w:ilvl w:val="0"/>
          <w:numId w:val="11"/>
        </w:numPr>
        <w:rPr>
          <w:color w:val="000000" w:themeColor="text1"/>
        </w:rPr>
      </w:pPr>
      <w:r w:rsidRPr="00DA7072">
        <w:rPr>
          <w:color w:val="000000" w:themeColor="text1"/>
        </w:rPr>
        <w:t>The Greenpeace brand [16:48]</w:t>
      </w:r>
    </w:p>
    <w:p w14:paraId="3F408692" w14:textId="77777777" w:rsidR="000957EB" w:rsidRPr="00DA7072" w:rsidRDefault="000957EB">
      <w:pPr>
        <w:pStyle w:val="ListParagraph"/>
        <w:numPr>
          <w:ilvl w:val="0"/>
          <w:numId w:val="11"/>
        </w:numPr>
        <w:rPr>
          <w:color w:val="000000" w:themeColor="text1"/>
        </w:rPr>
      </w:pPr>
      <w:r w:rsidRPr="00DA7072">
        <w:rPr>
          <w:color w:val="000000" w:themeColor="text1"/>
        </w:rPr>
        <w:t>The future of campaigning [19:35]</w:t>
      </w:r>
    </w:p>
    <w:p w14:paraId="29775AF1" w14:textId="77777777" w:rsidR="00110636" w:rsidRPr="00DA7072" w:rsidRDefault="003D0367" w:rsidP="00DA7072">
      <w:pPr>
        <w:rPr>
          <w:color w:val="0000FF"/>
          <w:u w:val="single"/>
          <w:lang w:eastAsia="en-GB"/>
        </w:rPr>
      </w:pPr>
      <w:hyperlink r:id="rId16" w:history="1">
        <w:r w:rsidR="00110636" w:rsidRPr="00DA7072">
          <w:rPr>
            <w:rStyle w:val="Hyperlink"/>
          </w:rPr>
          <w:t>https://www.youtube.com/watch?v=sT3IwcjM61s&amp;list=PLo2Y_6-lIgFXq4X53Kzv7ZLvjUXy8zwzE&amp;index=5</w:t>
        </w:r>
      </w:hyperlink>
    </w:p>
    <w:p w14:paraId="62E8A977" w14:textId="77777777" w:rsidR="007B45BC" w:rsidRPr="00CF08CB" w:rsidRDefault="007B45BC"/>
    <w:p w14:paraId="12BA12E0" w14:textId="2B7BA1C5" w:rsidR="007B45BC" w:rsidRPr="00DA7072" w:rsidRDefault="00D9276B">
      <w:pPr>
        <w:rPr>
          <w:b/>
          <w:color w:val="000000" w:themeColor="text1"/>
        </w:rPr>
      </w:pPr>
      <w:r w:rsidRPr="00CF08CB">
        <w:rPr>
          <w:b/>
          <w:color w:val="000000" w:themeColor="text1"/>
        </w:rPr>
        <w:t>Harry Bayeen</w:t>
      </w:r>
      <w:r w:rsidR="00B4632C">
        <w:rPr>
          <w:b/>
          <w:color w:val="000000" w:themeColor="text1"/>
        </w:rPr>
        <w:t>,</w:t>
      </w:r>
      <w:r w:rsidR="00B4632C" w:rsidRPr="00DA7072">
        <w:rPr>
          <w:b/>
          <w:color w:val="000000" w:themeColor="text1"/>
        </w:rPr>
        <w:t xml:space="preserve"> </w:t>
      </w:r>
      <w:r w:rsidRPr="00CF08CB">
        <w:rPr>
          <w:b/>
          <w:color w:val="000000" w:themeColor="text1"/>
        </w:rPr>
        <w:t>Managing Director of Deltares</w:t>
      </w:r>
    </w:p>
    <w:p w14:paraId="0772CA49" w14:textId="0090B733" w:rsidR="007B45BC" w:rsidRPr="00DA7072" w:rsidRDefault="007B45BC" w:rsidP="00DA7072">
      <w:pPr>
        <w:pStyle w:val="Heading2"/>
        <w:rPr>
          <w:b w:val="0"/>
        </w:rPr>
      </w:pPr>
      <w:r w:rsidRPr="00DA7072">
        <w:t xml:space="preserve">Corporations, </w:t>
      </w:r>
      <w:r w:rsidR="002B698D">
        <w:t>s</w:t>
      </w:r>
      <w:r w:rsidR="002B698D" w:rsidRPr="00DA7072">
        <w:t>tates</w:t>
      </w:r>
      <w:r w:rsidRPr="00DA7072">
        <w:t xml:space="preserve">, </w:t>
      </w:r>
      <w:r w:rsidR="002B698D">
        <w:t>s</w:t>
      </w:r>
      <w:r w:rsidR="002B698D" w:rsidRPr="00DA7072">
        <w:t xml:space="preserve">ecurity </w:t>
      </w:r>
      <w:r w:rsidRPr="00DA7072">
        <w:t xml:space="preserve">and </w:t>
      </w:r>
      <w:r w:rsidR="00B4632C" w:rsidRPr="00DA7072">
        <w:t>NGO</w:t>
      </w:r>
      <w:r w:rsidR="00B4632C">
        <w:t>s</w:t>
      </w:r>
    </w:p>
    <w:p w14:paraId="59C6FAC1" w14:textId="77777777" w:rsidR="00B03F04" w:rsidRPr="00DA7072" w:rsidRDefault="00B03F04">
      <w:pPr>
        <w:rPr>
          <w:color w:val="000000" w:themeColor="text1"/>
        </w:rPr>
      </w:pPr>
      <w:r w:rsidRPr="00DA7072">
        <w:rPr>
          <w:color w:val="000000" w:themeColor="text1"/>
        </w:rPr>
        <w:t xml:space="preserve">This video features Harry Bayeen, </w:t>
      </w:r>
      <w:r w:rsidR="005A7AEE" w:rsidRPr="00DA7072">
        <w:rPr>
          <w:color w:val="000000" w:themeColor="text1"/>
        </w:rPr>
        <w:t xml:space="preserve">managing director </w:t>
      </w:r>
      <w:r w:rsidRPr="00DA7072">
        <w:rPr>
          <w:color w:val="000000" w:themeColor="text1"/>
        </w:rPr>
        <w:t xml:space="preserve">of water defence company Deltares. </w:t>
      </w:r>
      <w:r w:rsidR="00F86ED9" w:rsidRPr="00DA7072">
        <w:rPr>
          <w:color w:val="000000" w:themeColor="text1"/>
        </w:rPr>
        <w:t>Harry draws on his own experience to talk through the skills needed and give advice to aspiring strategists – including lessons learnt from his dog!</w:t>
      </w:r>
    </w:p>
    <w:p w14:paraId="418EACB5" w14:textId="77777777" w:rsidR="00B03F04" w:rsidRPr="00DA7072" w:rsidRDefault="00B03F04" w:rsidP="00DA7072">
      <w:pPr>
        <w:ind w:firstLine="720"/>
        <w:rPr>
          <w:color w:val="000000" w:themeColor="text1"/>
        </w:rPr>
      </w:pPr>
      <w:r w:rsidRPr="00DA7072">
        <w:rPr>
          <w:color w:val="000000" w:themeColor="text1"/>
        </w:rPr>
        <w:t>In this video you will learn about:</w:t>
      </w:r>
    </w:p>
    <w:p w14:paraId="1984797E" w14:textId="77777777" w:rsidR="00B03F04" w:rsidRPr="00DA7072" w:rsidRDefault="00B03F04">
      <w:pPr>
        <w:pStyle w:val="ListParagraph"/>
        <w:numPr>
          <w:ilvl w:val="0"/>
          <w:numId w:val="17"/>
        </w:numPr>
        <w:rPr>
          <w:color w:val="000000" w:themeColor="text1"/>
        </w:rPr>
      </w:pPr>
      <w:r w:rsidRPr="00DA7072">
        <w:rPr>
          <w:color w:val="000000" w:themeColor="text1"/>
        </w:rPr>
        <w:t>Defining strategy</w:t>
      </w:r>
      <w:r w:rsidR="00EA570F" w:rsidRPr="00DA7072">
        <w:rPr>
          <w:color w:val="000000" w:themeColor="text1"/>
        </w:rPr>
        <w:t xml:space="preserve"> [03:06]</w:t>
      </w:r>
    </w:p>
    <w:p w14:paraId="0A35932B" w14:textId="77777777" w:rsidR="00EA570F" w:rsidRPr="00DA7072" w:rsidRDefault="00EA570F">
      <w:pPr>
        <w:pStyle w:val="ListParagraph"/>
        <w:numPr>
          <w:ilvl w:val="0"/>
          <w:numId w:val="17"/>
        </w:numPr>
        <w:rPr>
          <w:color w:val="000000" w:themeColor="text1"/>
        </w:rPr>
      </w:pPr>
      <w:r w:rsidRPr="00DA7072">
        <w:rPr>
          <w:color w:val="000000" w:themeColor="text1"/>
        </w:rPr>
        <w:t>How to develop a strategy [05:09]</w:t>
      </w:r>
    </w:p>
    <w:p w14:paraId="445B9B88" w14:textId="77777777" w:rsidR="00EA570F" w:rsidRPr="00DA7072" w:rsidRDefault="00EA570F">
      <w:pPr>
        <w:pStyle w:val="ListParagraph"/>
        <w:numPr>
          <w:ilvl w:val="0"/>
          <w:numId w:val="17"/>
        </w:numPr>
        <w:rPr>
          <w:color w:val="000000" w:themeColor="text1"/>
        </w:rPr>
      </w:pPr>
      <w:r w:rsidRPr="00DA7072">
        <w:rPr>
          <w:color w:val="000000" w:themeColor="text1"/>
        </w:rPr>
        <w:t>Skills needed for defining a strategy [06:54]</w:t>
      </w:r>
    </w:p>
    <w:p w14:paraId="096A921E" w14:textId="77777777" w:rsidR="00EA570F" w:rsidRPr="00DA7072" w:rsidRDefault="00EA570F">
      <w:pPr>
        <w:pStyle w:val="ListParagraph"/>
        <w:numPr>
          <w:ilvl w:val="0"/>
          <w:numId w:val="17"/>
        </w:numPr>
        <w:rPr>
          <w:color w:val="000000" w:themeColor="text1"/>
        </w:rPr>
      </w:pPr>
      <w:r w:rsidRPr="00DA7072">
        <w:rPr>
          <w:color w:val="000000" w:themeColor="text1"/>
        </w:rPr>
        <w:t>Judging the success of strategy implementation [08:18]</w:t>
      </w:r>
    </w:p>
    <w:p w14:paraId="587436FA" w14:textId="77777777" w:rsidR="00EA570F" w:rsidRPr="00DA7072" w:rsidRDefault="00EA570F">
      <w:pPr>
        <w:pStyle w:val="ListParagraph"/>
        <w:numPr>
          <w:ilvl w:val="0"/>
          <w:numId w:val="17"/>
        </w:numPr>
        <w:rPr>
          <w:color w:val="000000" w:themeColor="text1"/>
        </w:rPr>
      </w:pPr>
      <w:r w:rsidRPr="00DA7072">
        <w:rPr>
          <w:color w:val="000000" w:themeColor="text1"/>
        </w:rPr>
        <w:t>Balancing public and private interest [09:37]</w:t>
      </w:r>
    </w:p>
    <w:p w14:paraId="7D6E09DB" w14:textId="77777777" w:rsidR="00EA570F" w:rsidRPr="00DA7072" w:rsidRDefault="00EA570F">
      <w:pPr>
        <w:pStyle w:val="ListParagraph"/>
        <w:numPr>
          <w:ilvl w:val="0"/>
          <w:numId w:val="17"/>
        </w:numPr>
        <w:rPr>
          <w:color w:val="000000" w:themeColor="text1"/>
        </w:rPr>
      </w:pPr>
      <w:r w:rsidRPr="00DA7072">
        <w:rPr>
          <w:color w:val="000000" w:themeColor="text1"/>
        </w:rPr>
        <w:t>Challenge of collaborative research [11:36]</w:t>
      </w:r>
    </w:p>
    <w:p w14:paraId="017D0C20" w14:textId="77777777" w:rsidR="00EA570F" w:rsidRPr="00DA7072" w:rsidRDefault="00EA570F">
      <w:pPr>
        <w:pStyle w:val="ListParagraph"/>
        <w:numPr>
          <w:ilvl w:val="0"/>
          <w:numId w:val="17"/>
        </w:numPr>
        <w:rPr>
          <w:color w:val="000000" w:themeColor="text1"/>
        </w:rPr>
      </w:pPr>
      <w:r w:rsidRPr="00DA7072">
        <w:rPr>
          <w:color w:val="000000" w:themeColor="text1"/>
        </w:rPr>
        <w:lastRenderedPageBreak/>
        <w:t>How to become a strategist [15:21]</w:t>
      </w:r>
    </w:p>
    <w:p w14:paraId="3546DAF4" w14:textId="77777777" w:rsidR="00B03F04" w:rsidRPr="00DA7072" w:rsidRDefault="00F86ED9">
      <w:pPr>
        <w:pStyle w:val="ListParagraph"/>
        <w:numPr>
          <w:ilvl w:val="0"/>
          <w:numId w:val="17"/>
        </w:numPr>
        <w:rPr>
          <w:color w:val="000000" w:themeColor="text1"/>
        </w:rPr>
      </w:pPr>
      <w:r w:rsidRPr="00DA7072">
        <w:rPr>
          <w:color w:val="000000" w:themeColor="text1"/>
        </w:rPr>
        <w:t>Staying up to date [17:10]</w:t>
      </w:r>
    </w:p>
    <w:p w14:paraId="7A4A8660" w14:textId="77777777" w:rsidR="00F86ED9" w:rsidRPr="00DA7072" w:rsidRDefault="00F86ED9">
      <w:pPr>
        <w:pStyle w:val="ListParagraph"/>
        <w:numPr>
          <w:ilvl w:val="0"/>
          <w:numId w:val="17"/>
        </w:numPr>
        <w:rPr>
          <w:color w:val="000000" w:themeColor="text1"/>
        </w:rPr>
      </w:pPr>
      <w:r w:rsidRPr="00DA7072">
        <w:rPr>
          <w:color w:val="000000" w:themeColor="text1"/>
        </w:rPr>
        <w:t>Advice for students of strategy [18:43]</w:t>
      </w:r>
    </w:p>
    <w:p w14:paraId="1811FE03" w14:textId="77777777" w:rsidR="00815F62" w:rsidRPr="00DA7072" w:rsidRDefault="003D0367" w:rsidP="00DA7072">
      <w:pPr>
        <w:rPr>
          <w:color w:val="0000FF"/>
          <w:u w:val="single"/>
          <w:lang w:eastAsia="en-GB"/>
        </w:rPr>
      </w:pPr>
      <w:hyperlink r:id="rId17" w:history="1">
        <w:r w:rsidR="00D763AC" w:rsidRPr="00DA7072">
          <w:rPr>
            <w:rStyle w:val="Hyperlink"/>
          </w:rPr>
          <w:t>https://www.youtube.com/watch?v=4DC121JndSE&amp;list=PLo2Y_6-lIgFXq4X53Kzv7ZLvjUXy8zwzE&amp;index=16</w:t>
        </w:r>
      </w:hyperlink>
    </w:p>
    <w:p w14:paraId="054A6EF8" w14:textId="77777777" w:rsidR="007B45BC" w:rsidRPr="00DA7072" w:rsidRDefault="007B45BC" w:rsidP="00DA7072">
      <w:pPr>
        <w:rPr>
          <w:color w:val="0000FF"/>
          <w:u w:val="single"/>
          <w:lang w:eastAsia="en-GB"/>
        </w:rPr>
      </w:pPr>
    </w:p>
    <w:p w14:paraId="7E3EB977" w14:textId="77777777" w:rsidR="00B4632C" w:rsidRDefault="00B4632C">
      <w:pPr>
        <w:spacing w:after="200" w:line="276" w:lineRule="auto"/>
        <w:contextualSpacing w:val="0"/>
        <w:rPr>
          <w:rFonts w:eastAsiaTheme="majorEastAsia"/>
          <w:b/>
          <w:bCs/>
          <w:color w:val="365F91" w:themeColor="accent1" w:themeShade="BF"/>
          <w:sz w:val="28"/>
          <w:szCs w:val="28"/>
        </w:rPr>
      </w:pPr>
      <w:r>
        <w:br w:type="page"/>
      </w:r>
    </w:p>
    <w:p w14:paraId="138FC436" w14:textId="16110688" w:rsidR="00110636" w:rsidRPr="00DA7072" w:rsidRDefault="00110636" w:rsidP="00DA7072">
      <w:pPr>
        <w:pStyle w:val="Heading1"/>
        <w:rPr>
          <w:b w:val="0"/>
        </w:rPr>
      </w:pPr>
      <w:r w:rsidRPr="00DA7072">
        <w:rPr>
          <w:rFonts w:cs="Times New Roman"/>
        </w:rPr>
        <w:lastRenderedPageBreak/>
        <w:t>Chapter 10</w:t>
      </w:r>
      <w:r w:rsidR="00D9276B" w:rsidRPr="00DA7072">
        <w:rPr>
          <w:rFonts w:cs="Times New Roman"/>
        </w:rPr>
        <w:t xml:space="preserve">: Strategy </w:t>
      </w:r>
      <w:r w:rsidR="00103476" w:rsidRPr="00DA7072">
        <w:rPr>
          <w:rFonts w:cs="Times New Roman"/>
        </w:rPr>
        <w:t>Practice</w:t>
      </w:r>
    </w:p>
    <w:p w14:paraId="0D67143A" w14:textId="4AD0C584" w:rsidR="000957EB" w:rsidRPr="00DA7072" w:rsidRDefault="002B698D" w:rsidP="00DA7072">
      <w:pPr>
        <w:rPr>
          <w:b/>
          <w:color w:val="000000" w:themeColor="text1"/>
        </w:rPr>
      </w:pPr>
      <w:r w:rsidRPr="00CF08CB">
        <w:rPr>
          <w:b/>
          <w:color w:val="000000" w:themeColor="text1"/>
        </w:rPr>
        <w:t>Oliver Freeman</w:t>
      </w:r>
      <w:r w:rsidR="00B4632C">
        <w:rPr>
          <w:b/>
          <w:color w:val="000000" w:themeColor="text1"/>
        </w:rPr>
        <w:t>,</w:t>
      </w:r>
      <w:r w:rsidR="00B4632C" w:rsidRPr="00DA7072">
        <w:rPr>
          <w:b/>
          <w:color w:val="000000" w:themeColor="text1"/>
        </w:rPr>
        <w:t xml:space="preserve"> </w:t>
      </w:r>
      <w:r w:rsidRPr="00CF08CB">
        <w:rPr>
          <w:b/>
          <w:color w:val="000000" w:themeColor="text1"/>
        </w:rPr>
        <w:t>Managing Director of the Neville Freeman Agency</w:t>
      </w:r>
    </w:p>
    <w:p w14:paraId="467FA8EC" w14:textId="46363651" w:rsidR="00110636" w:rsidRPr="00DA7072" w:rsidRDefault="00110636" w:rsidP="00DA7072">
      <w:pPr>
        <w:pStyle w:val="Heading2"/>
        <w:rPr>
          <w:b w:val="0"/>
        </w:rPr>
      </w:pPr>
      <w:r w:rsidRPr="00DA7072">
        <w:t xml:space="preserve">Scenario </w:t>
      </w:r>
      <w:r w:rsidR="00EC01DA">
        <w:t>p</w:t>
      </w:r>
      <w:r w:rsidR="00EC01DA" w:rsidRPr="00DA7072">
        <w:t>lanning</w:t>
      </w:r>
    </w:p>
    <w:p w14:paraId="2A8033E3" w14:textId="77777777" w:rsidR="000957EB" w:rsidRPr="00DA7072" w:rsidRDefault="000957EB" w:rsidP="00DA7072">
      <w:pPr>
        <w:rPr>
          <w:b/>
          <w:color w:val="000000" w:themeColor="text1"/>
        </w:rPr>
      </w:pPr>
      <w:r w:rsidRPr="00DA7072">
        <w:rPr>
          <w:color w:val="000000" w:themeColor="text1"/>
          <w:shd w:val="clear" w:color="auto" w:fill="FFFFFF"/>
        </w:rPr>
        <w:t>This video features Oliver Freeman, a leading figure in scenario planning internationally, and one who has successfully led many international organizations through scenario</w:t>
      </w:r>
      <w:r w:rsidR="005A7AEE" w:rsidRPr="00DA7072">
        <w:rPr>
          <w:color w:val="000000" w:themeColor="text1"/>
          <w:shd w:val="clear" w:color="auto" w:fill="FFFFFF"/>
        </w:rPr>
        <w:t>-</w:t>
      </w:r>
      <w:r w:rsidRPr="00DA7072">
        <w:rPr>
          <w:color w:val="000000" w:themeColor="text1"/>
          <w:shd w:val="clear" w:color="auto" w:fill="FFFFFF"/>
        </w:rPr>
        <w:t xml:space="preserve">planning projects. Oliver provides valuable insights </w:t>
      </w:r>
      <w:r w:rsidR="005A7AEE" w:rsidRPr="00DA7072">
        <w:rPr>
          <w:color w:val="000000" w:themeColor="text1"/>
          <w:shd w:val="clear" w:color="auto" w:fill="FFFFFF"/>
        </w:rPr>
        <w:t>into</w:t>
      </w:r>
      <w:r w:rsidRPr="00DA7072">
        <w:rPr>
          <w:color w:val="000000" w:themeColor="text1"/>
          <w:shd w:val="clear" w:color="auto" w:fill="FFFFFF"/>
        </w:rPr>
        <w:t xml:space="preserve"> the ‘how’ and ‘why’ of scenario planning.</w:t>
      </w:r>
    </w:p>
    <w:p w14:paraId="13535041" w14:textId="77777777" w:rsidR="000957EB" w:rsidRPr="00DA7072" w:rsidRDefault="000957EB" w:rsidP="00DA7072">
      <w:pPr>
        <w:ind w:firstLine="720"/>
        <w:rPr>
          <w:color w:val="000000" w:themeColor="text1"/>
        </w:rPr>
      </w:pPr>
      <w:r w:rsidRPr="00DA7072">
        <w:rPr>
          <w:color w:val="000000" w:themeColor="text1"/>
        </w:rPr>
        <w:t>In this video you will learn about:</w:t>
      </w:r>
    </w:p>
    <w:p w14:paraId="7E3A7758" w14:textId="77777777" w:rsidR="000957EB" w:rsidRPr="00DA7072" w:rsidRDefault="000957EB" w:rsidP="00DA7072">
      <w:pPr>
        <w:pStyle w:val="ListParagraph"/>
        <w:numPr>
          <w:ilvl w:val="0"/>
          <w:numId w:val="12"/>
        </w:numPr>
        <w:rPr>
          <w:color w:val="000000" w:themeColor="text1"/>
        </w:rPr>
      </w:pPr>
      <w:r w:rsidRPr="00DA7072">
        <w:rPr>
          <w:color w:val="000000" w:themeColor="text1"/>
        </w:rPr>
        <w:t>What scenario planning is [00:11]</w:t>
      </w:r>
    </w:p>
    <w:p w14:paraId="240171D7" w14:textId="77777777" w:rsidR="000957EB" w:rsidRPr="00DA7072" w:rsidRDefault="000957EB" w:rsidP="00DA7072">
      <w:pPr>
        <w:pStyle w:val="ListParagraph"/>
        <w:numPr>
          <w:ilvl w:val="0"/>
          <w:numId w:val="12"/>
        </w:numPr>
        <w:rPr>
          <w:color w:val="000000" w:themeColor="text1"/>
        </w:rPr>
      </w:pPr>
      <w:r w:rsidRPr="00DA7072">
        <w:rPr>
          <w:color w:val="000000" w:themeColor="text1"/>
        </w:rPr>
        <w:t>The scenario planning Q-U-E-S-T [02:50]</w:t>
      </w:r>
    </w:p>
    <w:p w14:paraId="66791D25" w14:textId="77777777" w:rsidR="00D763AC" w:rsidRPr="00DA7072" w:rsidRDefault="00D763AC" w:rsidP="00DA7072">
      <w:pPr>
        <w:pStyle w:val="ListParagraph"/>
        <w:numPr>
          <w:ilvl w:val="0"/>
          <w:numId w:val="12"/>
        </w:numPr>
        <w:rPr>
          <w:color w:val="000000" w:themeColor="text1"/>
        </w:rPr>
      </w:pPr>
      <w:r w:rsidRPr="00DA7072">
        <w:rPr>
          <w:color w:val="000000" w:themeColor="text1"/>
        </w:rPr>
        <w:t>How scenarios supplement traditional planning [10:58]</w:t>
      </w:r>
    </w:p>
    <w:p w14:paraId="4F5FFEB0" w14:textId="77777777" w:rsidR="00D763AC" w:rsidRPr="00DA7072" w:rsidRDefault="00D763AC" w:rsidP="00DA7072">
      <w:pPr>
        <w:pStyle w:val="ListParagraph"/>
        <w:numPr>
          <w:ilvl w:val="0"/>
          <w:numId w:val="12"/>
        </w:numPr>
        <w:rPr>
          <w:color w:val="000000" w:themeColor="text1"/>
        </w:rPr>
      </w:pPr>
      <w:r w:rsidRPr="00DA7072">
        <w:rPr>
          <w:color w:val="000000" w:themeColor="text1"/>
        </w:rPr>
        <w:t>Skills for scenario planners [13:18]</w:t>
      </w:r>
    </w:p>
    <w:p w14:paraId="30BA9582" w14:textId="77777777" w:rsidR="00D763AC" w:rsidRPr="00DA7072" w:rsidRDefault="00D763AC" w:rsidP="00DA7072">
      <w:pPr>
        <w:pStyle w:val="ListParagraph"/>
        <w:numPr>
          <w:ilvl w:val="0"/>
          <w:numId w:val="12"/>
        </w:numPr>
        <w:rPr>
          <w:color w:val="000000" w:themeColor="text1"/>
        </w:rPr>
      </w:pPr>
      <w:r w:rsidRPr="00DA7072">
        <w:rPr>
          <w:color w:val="000000" w:themeColor="text1"/>
        </w:rPr>
        <w:t>Benefits for the organi</w:t>
      </w:r>
      <w:r w:rsidR="005A7AEE" w:rsidRPr="00DA7072">
        <w:rPr>
          <w:color w:val="000000" w:themeColor="text1"/>
        </w:rPr>
        <w:t>z</w:t>
      </w:r>
      <w:r w:rsidRPr="00DA7072">
        <w:rPr>
          <w:color w:val="000000" w:themeColor="text1"/>
        </w:rPr>
        <w:t>ation [15:47]</w:t>
      </w:r>
    </w:p>
    <w:p w14:paraId="01066177" w14:textId="77777777" w:rsidR="00110636" w:rsidRPr="00DA7072" w:rsidRDefault="003D0367" w:rsidP="00DA7072">
      <w:pPr>
        <w:rPr>
          <w:color w:val="0000FF"/>
          <w:u w:val="single"/>
          <w:lang w:eastAsia="en-GB"/>
        </w:rPr>
      </w:pPr>
      <w:hyperlink r:id="rId18" w:history="1">
        <w:r w:rsidR="00110636" w:rsidRPr="00DA7072">
          <w:rPr>
            <w:color w:val="0000FF"/>
            <w:u w:val="single"/>
            <w:lang w:eastAsia="en-GB"/>
          </w:rPr>
          <w:t>https://youtube/JqcYCLKMH0w?list=PLo2Y_6-lIgFXq4X53Kzv7ZLvjUXy8zwzE</w:t>
        </w:r>
      </w:hyperlink>
    </w:p>
    <w:p w14:paraId="6CD5BF69" w14:textId="77777777" w:rsidR="0051013C" w:rsidRPr="00CF08CB" w:rsidRDefault="0051013C" w:rsidP="00DA7072"/>
    <w:p w14:paraId="5F1D0D4A" w14:textId="28CE8CCE" w:rsidR="0051013C" w:rsidRPr="00DA7072" w:rsidRDefault="002B698D" w:rsidP="00DA7072">
      <w:pPr>
        <w:rPr>
          <w:b/>
          <w:color w:val="000000" w:themeColor="text1"/>
        </w:rPr>
      </w:pPr>
      <w:r w:rsidRPr="00CF08CB">
        <w:rPr>
          <w:b/>
          <w:color w:val="000000" w:themeColor="text1"/>
        </w:rPr>
        <w:t>David Deverall</w:t>
      </w:r>
      <w:r w:rsidR="00B4632C">
        <w:rPr>
          <w:b/>
          <w:color w:val="000000" w:themeColor="text1"/>
        </w:rPr>
        <w:t>,</w:t>
      </w:r>
      <w:r w:rsidR="00B4632C" w:rsidRPr="00DA7072">
        <w:rPr>
          <w:b/>
          <w:color w:val="000000" w:themeColor="text1"/>
        </w:rPr>
        <w:t xml:space="preserve"> </w:t>
      </w:r>
      <w:r w:rsidRPr="00CF08CB">
        <w:rPr>
          <w:b/>
          <w:color w:val="000000" w:themeColor="text1"/>
        </w:rPr>
        <w:t xml:space="preserve">Managing Director and </w:t>
      </w:r>
      <w:r w:rsidR="0051013C" w:rsidRPr="00DA7072">
        <w:rPr>
          <w:b/>
          <w:color w:val="000000" w:themeColor="text1"/>
        </w:rPr>
        <w:t xml:space="preserve">CEO </w:t>
      </w:r>
      <w:r w:rsidRPr="00CF08CB">
        <w:rPr>
          <w:b/>
          <w:color w:val="000000" w:themeColor="text1"/>
        </w:rPr>
        <w:t>of Perpetual Limited</w:t>
      </w:r>
    </w:p>
    <w:p w14:paraId="7893B5B5" w14:textId="77777777" w:rsidR="0051013C" w:rsidRPr="00DA7072" w:rsidRDefault="0051013C" w:rsidP="00DA7072">
      <w:pPr>
        <w:pStyle w:val="Heading2"/>
        <w:rPr>
          <w:b w:val="0"/>
        </w:rPr>
      </w:pPr>
      <w:r w:rsidRPr="00DA7072">
        <w:t xml:space="preserve">Unique </w:t>
      </w:r>
      <w:r w:rsidR="002B698D" w:rsidRPr="00DA7072">
        <w:t>strategies</w:t>
      </w:r>
      <w:r w:rsidRPr="00DA7072">
        <w:t>:</w:t>
      </w:r>
      <w:r w:rsidR="00945027" w:rsidRPr="00DA7072">
        <w:t xml:space="preserve"> </w:t>
      </w:r>
      <w:r w:rsidRPr="00DA7072">
        <w:t xml:space="preserve">Financial </w:t>
      </w:r>
      <w:r w:rsidR="002B698D" w:rsidRPr="00DA7072">
        <w:t>service industry</w:t>
      </w:r>
    </w:p>
    <w:p w14:paraId="55AEDB30" w14:textId="77777777" w:rsidR="0051013C" w:rsidRPr="00DA7072" w:rsidRDefault="0051013C" w:rsidP="00DA7072">
      <w:pPr>
        <w:rPr>
          <w:color w:val="000000" w:themeColor="text1"/>
          <w:shd w:val="clear" w:color="auto" w:fill="FFFFFF"/>
        </w:rPr>
      </w:pPr>
      <w:r w:rsidRPr="00DA7072">
        <w:rPr>
          <w:color w:val="000000" w:themeColor="text1"/>
          <w:shd w:val="clear" w:color="auto" w:fill="FFFFFF"/>
        </w:rPr>
        <w:t xml:space="preserve">Traditional strategic theories are no longer seen as the ideal template for the tertiary sectors. This video features David Deverall, </w:t>
      </w:r>
      <w:r w:rsidR="005A7AEE" w:rsidRPr="00DA7072">
        <w:rPr>
          <w:color w:val="000000" w:themeColor="text1"/>
          <w:shd w:val="clear" w:color="auto" w:fill="FFFFFF"/>
        </w:rPr>
        <w:t xml:space="preserve">managing director </w:t>
      </w:r>
      <w:r w:rsidRPr="00DA7072">
        <w:rPr>
          <w:color w:val="000000" w:themeColor="text1"/>
          <w:shd w:val="clear" w:color="auto" w:fill="FFFFFF"/>
        </w:rPr>
        <w:t>and CEO of Perpetual Limited, and analyses strategies developed within this new paradigm, in particular focusing on the rise of resources and knowledge as the two main factors altering more traditional views.</w:t>
      </w:r>
    </w:p>
    <w:p w14:paraId="301B92C9" w14:textId="77777777" w:rsidR="0051013C" w:rsidRPr="00DA7072" w:rsidRDefault="0051013C" w:rsidP="00DA7072">
      <w:pPr>
        <w:ind w:firstLine="720"/>
        <w:rPr>
          <w:color w:val="000000" w:themeColor="text1"/>
          <w:shd w:val="clear" w:color="auto" w:fill="FFFFFF"/>
        </w:rPr>
      </w:pPr>
      <w:r w:rsidRPr="00DA7072">
        <w:rPr>
          <w:color w:val="000000" w:themeColor="text1"/>
          <w:shd w:val="clear" w:color="auto" w:fill="FFFFFF"/>
        </w:rPr>
        <w:t>In this video you will learn about</w:t>
      </w:r>
      <w:r w:rsidR="00304F9B" w:rsidRPr="00DA7072">
        <w:rPr>
          <w:color w:val="000000" w:themeColor="text1"/>
          <w:shd w:val="clear" w:color="auto" w:fill="FFFFFF"/>
        </w:rPr>
        <w:t>:</w:t>
      </w:r>
    </w:p>
    <w:p w14:paraId="2CDAF466" w14:textId="77777777" w:rsidR="0051013C" w:rsidRPr="00DA7072" w:rsidRDefault="0051013C" w:rsidP="00DA7072">
      <w:pPr>
        <w:pStyle w:val="ListParagraph"/>
        <w:numPr>
          <w:ilvl w:val="0"/>
          <w:numId w:val="6"/>
        </w:numPr>
        <w:rPr>
          <w:color w:val="000000" w:themeColor="text1"/>
          <w:shd w:val="clear" w:color="auto" w:fill="FFFFFF"/>
        </w:rPr>
      </w:pPr>
      <w:r w:rsidRPr="00DA7072">
        <w:rPr>
          <w:color w:val="000000" w:themeColor="text1"/>
          <w:shd w:val="clear" w:color="auto" w:fill="FFFFFF"/>
        </w:rPr>
        <w:t>Strategy as a dynamic beast [07:56]</w:t>
      </w:r>
    </w:p>
    <w:p w14:paraId="66DEBC8D" w14:textId="77777777" w:rsidR="0051013C" w:rsidRPr="00DA7072" w:rsidRDefault="0051013C" w:rsidP="00DA7072">
      <w:pPr>
        <w:pStyle w:val="ListParagraph"/>
        <w:numPr>
          <w:ilvl w:val="0"/>
          <w:numId w:val="6"/>
        </w:numPr>
        <w:rPr>
          <w:color w:val="000000" w:themeColor="text1"/>
          <w:shd w:val="clear" w:color="auto" w:fill="FFFFFF"/>
        </w:rPr>
      </w:pPr>
      <w:r w:rsidRPr="00DA7072">
        <w:rPr>
          <w:color w:val="000000" w:themeColor="text1"/>
          <w:shd w:val="clear" w:color="auto" w:fill="FFFFFF"/>
        </w:rPr>
        <w:t>The strategy</w:t>
      </w:r>
      <w:r w:rsidR="005A7AEE" w:rsidRPr="00DA7072">
        <w:rPr>
          <w:color w:val="000000" w:themeColor="text1"/>
          <w:shd w:val="clear" w:color="auto" w:fill="FFFFFF"/>
        </w:rPr>
        <w:t>-</w:t>
      </w:r>
      <w:r w:rsidRPr="00DA7072">
        <w:rPr>
          <w:color w:val="000000" w:themeColor="text1"/>
          <w:shd w:val="clear" w:color="auto" w:fill="FFFFFF"/>
        </w:rPr>
        <w:t>making process [12:22]</w:t>
      </w:r>
    </w:p>
    <w:p w14:paraId="09F462B7" w14:textId="77777777" w:rsidR="0051013C" w:rsidRPr="00DA7072" w:rsidRDefault="0051013C" w:rsidP="00DA7072">
      <w:pPr>
        <w:pStyle w:val="ListParagraph"/>
        <w:numPr>
          <w:ilvl w:val="0"/>
          <w:numId w:val="6"/>
        </w:numPr>
        <w:rPr>
          <w:color w:val="000000" w:themeColor="text1"/>
          <w:shd w:val="clear" w:color="auto" w:fill="FFFFFF"/>
        </w:rPr>
      </w:pPr>
      <w:r w:rsidRPr="00DA7072">
        <w:rPr>
          <w:color w:val="000000" w:themeColor="text1"/>
          <w:shd w:val="clear" w:color="auto" w:fill="FFFFFF"/>
        </w:rPr>
        <w:t>How to implement strategy [16:32]</w:t>
      </w:r>
    </w:p>
    <w:p w14:paraId="7F7BB2C2" w14:textId="77777777" w:rsidR="0051013C" w:rsidRPr="00DA7072" w:rsidRDefault="0051013C" w:rsidP="00DA7072">
      <w:pPr>
        <w:pStyle w:val="ListParagraph"/>
        <w:numPr>
          <w:ilvl w:val="0"/>
          <w:numId w:val="6"/>
        </w:numPr>
        <w:rPr>
          <w:color w:val="000000" w:themeColor="text1"/>
          <w:shd w:val="clear" w:color="auto" w:fill="FFFFFF"/>
        </w:rPr>
      </w:pPr>
      <w:r w:rsidRPr="00DA7072">
        <w:rPr>
          <w:color w:val="000000" w:themeColor="text1"/>
          <w:shd w:val="clear" w:color="auto" w:fill="FFFFFF"/>
        </w:rPr>
        <w:t>Board composition and the role of communication [19:23]</w:t>
      </w:r>
    </w:p>
    <w:p w14:paraId="4785CA17" w14:textId="77777777" w:rsidR="0051013C" w:rsidRPr="00DA7072" w:rsidRDefault="0051013C" w:rsidP="00DA7072">
      <w:pPr>
        <w:pStyle w:val="ListParagraph"/>
        <w:numPr>
          <w:ilvl w:val="0"/>
          <w:numId w:val="6"/>
        </w:numPr>
        <w:rPr>
          <w:color w:val="000000" w:themeColor="text1"/>
          <w:shd w:val="clear" w:color="auto" w:fill="FFFFFF"/>
        </w:rPr>
      </w:pPr>
      <w:r w:rsidRPr="00DA7072">
        <w:rPr>
          <w:color w:val="000000" w:themeColor="text1"/>
          <w:shd w:val="clear" w:color="auto" w:fill="FFFFFF"/>
        </w:rPr>
        <w:t>Advice for students of strategy [22:13]</w:t>
      </w:r>
    </w:p>
    <w:p w14:paraId="72A6B9E1" w14:textId="77777777" w:rsidR="0051013C" w:rsidRPr="00DA7072" w:rsidRDefault="003D0367" w:rsidP="00DA7072">
      <w:pPr>
        <w:rPr>
          <w:color w:val="0000FF"/>
          <w:u w:val="single"/>
          <w:lang w:eastAsia="en-GB"/>
        </w:rPr>
      </w:pPr>
      <w:hyperlink r:id="rId19" w:history="1">
        <w:r w:rsidR="0051013C" w:rsidRPr="00DA7072">
          <w:rPr>
            <w:color w:val="0000FF"/>
            <w:u w:val="single"/>
            <w:lang w:eastAsia="en-GB"/>
          </w:rPr>
          <w:t>https://www.youtube.com/watch?v=VNjyMbFqBsY&amp;index=6&amp;list=PLo2Y_6-lIgFXq4X53Kzv7ZLvjUXy8zwzE</w:t>
        </w:r>
      </w:hyperlink>
    </w:p>
    <w:p w14:paraId="0135F1AA" w14:textId="77777777" w:rsidR="0051013C" w:rsidRPr="00DA7072" w:rsidRDefault="0051013C" w:rsidP="00DA7072">
      <w:pPr>
        <w:rPr>
          <w:color w:val="0000FF"/>
          <w:u w:val="single"/>
          <w:lang w:eastAsia="en-GB"/>
        </w:rPr>
      </w:pPr>
    </w:p>
    <w:p w14:paraId="10DA6BB3" w14:textId="77777777" w:rsidR="00B4632C" w:rsidRDefault="00B4632C">
      <w:pPr>
        <w:spacing w:after="200" w:line="276" w:lineRule="auto"/>
        <w:contextualSpacing w:val="0"/>
        <w:rPr>
          <w:rFonts w:eastAsiaTheme="majorEastAsia"/>
          <w:b/>
          <w:bCs/>
          <w:color w:val="365F91" w:themeColor="accent1" w:themeShade="BF"/>
          <w:sz w:val="28"/>
          <w:szCs w:val="28"/>
        </w:rPr>
      </w:pPr>
      <w:r>
        <w:br w:type="page"/>
      </w:r>
    </w:p>
    <w:p w14:paraId="0D84C33A" w14:textId="47D529D0" w:rsidR="00110636" w:rsidRPr="00DA7072" w:rsidRDefault="00110636" w:rsidP="00DA7072">
      <w:pPr>
        <w:pStyle w:val="Heading1"/>
        <w:spacing w:before="0"/>
        <w:rPr>
          <w:b w:val="0"/>
        </w:rPr>
      </w:pPr>
      <w:r w:rsidRPr="00DA7072">
        <w:rPr>
          <w:rFonts w:cs="Times New Roman"/>
        </w:rPr>
        <w:lastRenderedPageBreak/>
        <w:t>Chapter 11</w:t>
      </w:r>
      <w:r w:rsidR="00D9276B" w:rsidRPr="00DA7072">
        <w:rPr>
          <w:rFonts w:cs="Times New Roman"/>
        </w:rPr>
        <w:t>:</w:t>
      </w:r>
      <w:r w:rsidR="00D9276B" w:rsidRPr="00DA7072">
        <w:rPr>
          <w:rFonts w:cs="Times New Roman"/>
          <w:b w:val="0"/>
          <w:u w:val="single"/>
        </w:rPr>
        <w:t xml:space="preserve"> </w:t>
      </w:r>
      <w:r w:rsidR="00D9276B" w:rsidRPr="00DA7072">
        <w:rPr>
          <w:rFonts w:cs="Times New Roman"/>
        </w:rPr>
        <w:t xml:space="preserve">Strategy and </w:t>
      </w:r>
      <w:r w:rsidR="00174A48" w:rsidRPr="00DA7072">
        <w:rPr>
          <w:rFonts w:cs="Times New Roman"/>
        </w:rPr>
        <w:t>Organizational Politics</w:t>
      </w:r>
    </w:p>
    <w:p w14:paraId="394251F4" w14:textId="16FC8A56" w:rsidR="00D763AC" w:rsidRPr="00DA7072" w:rsidRDefault="00D9276B">
      <w:pPr>
        <w:rPr>
          <w:b/>
          <w:color w:val="000000" w:themeColor="text1"/>
        </w:rPr>
      </w:pPr>
      <w:r w:rsidRPr="00DA7072">
        <w:rPr>
          <w:b/>
          <w:color w:val="000000" w:themeColor="text1"/>
        </w:rPr>
        <w:t>Michael Smith</w:t>
      </w:r>
      <w:r w:rsidR="00B4632C">
        <w:rPr>
          <w:b/>
          <w:color w:val="000000" w:themeColor="text1"/>
        </w:rPr>
        <w:t>,</w:t>
      </w:r>
      <w:r w:rsidR="00B4632C" w:rsidRPr="00DA7072">
        <w:rPr>
          <w:b/>
          <w:color w:val="000000" w:themeColor="text1"/>
        </w:rPr>
        <w:t xml:space="preserve"> </w:t>
      </w:r>
      <w:r w:rsidRPr="00DA7072">
        <w:rPr>
          <w:b/>
          <w:color w:val="000000" w:themeColor="text1"/>
        </w:rPr>
        <w:t>Executive Director at Asia Pacific Civil Military Centre of Excellence</w:t>
      </w:r>
    </w:p>
    <w:p w14:paraId="404EC05D" w14:textId="7153D45D" w:rsidR="00110636" w:rsidRPr="00DA7072" w:rsidRDefault="00110636" w:rsidP="00DA7072">
      <w:pPr>
        <w:pStyle w:val="Heading2"/>
        <w:rPr>
          <w:b w:val="0"/>
        </w:rPr>
      </w:pPr>
      <w:r w:rsidRPr="00DA7072">
        <w:t xml:space="preserve">Politics and </w:t>
      </w:r>
      <w:r w:rsidR="002B698D">
        <w:t>s</w:t>
      </w:r>
      <w:r w:rsidR="002B698D" w:rsidRPr="00DA7072">
        <w:t>trategy</w:t>
      </w:r>
    </w:p>
    <w:p w14:paraId="2836934B" w14:textId="77777777" w:rsidR="00D763AC" w:rsidRPr="00DA7072" w:rsidRDefault="00D763AC">
      <w:pPr>
        <w:rPr>
          <w:color w:val="000000" w:themeColor="text1"/>
          <w:shd w:val="clear" w:color="auto" w:fill="FFFFFF"/>
        </w:rPr>
      </w:pPr>
      <w:r w:rsidRPr="00DA7072">
        <w:rPr>
          <w:color w:val="000000" w:themeColor="text1"/>
          <w:shd w:val="clear" w:color="auto" w:fill="FFFFFF"/>
        </w:rPr>
        <w:t>The world in which companies operate is highly political and firms need to recognize that political and power analysis is an essential piece of their strategy toolkit. Corporations and states are increasingly intertwined. Both now shape the evolution of the global world and, just as states must develop strategies for international relations, so must corporations. Michael Smith shares some of his experience as a strategist in the political arena.</w:t>
      </w:r>
    </w:p>
    <w:p w14:paraId="50BD601D" w14:textId="77777777" w:rsidR="00D763AC" w:rsidRPr="00DA7072" w:rsidRDefault="00D763AC">
      <w:pPr>
        <w:rPr>
          <w:color w:val="000000" w:themeColor="text1"/>
          <w:shd w:val="clear" w:color="auto" w:fill="FFFFFF"/>
        </w:rPr>
      </w:pPr>
      <w:r w:rsidRPr="00DA7072">
        <w:rPr>
          <w:color w:val="000000" w:themeColor="text1"/>
          <w:shd w:val="clear" w:color="auto" w:fill="FFFFFF"/>
        </w:rPr>
        <w:t>In this video you will learn</w:t>
      </w:r>
      <w:r w:rsidR="00304F9B" w:rsidRPr="00DA7072">
        <w:rPr>
          <w:color w:val="000000" w:themeColor="text1"/>
          <w:shd w:val="clear" w:color="auto" w:fill="FFFFFF"/>
        </w:rPr>
        <w:t xml:space="preserve"> about</w:t>
      </w:r>
      <w:r w:rsidRPr="00DA7072">
        <w:rPr>
          <w:color w:val="000000" w:themeColor="text1"/>
          <w:shd w:val="clear" w:color="auto" w:fill="FFFFFF"/>
        </w:rPr>
        <w:t>:</w:t>
      </w:r>
    </w:p>
    <w:p w14:paraId="0C1D1766" w14:textId="77777777" w:rsidR="00D763AC" w:rsidRPr="00DA7072" w:rsidRDefault="00304F9B">
      <w:pPr>
        <w:pStyle w:val="ListParagraph"/>
        <w:numPr>
          <w:ilvl w:val="0"/>
          <w:numId w:val="13"/>
        </w:numPr>
        <w:rPr>
          <w:color w:val="000000" w:themeColor="text1"/>
        </w:rPr>
      </w:pPr>
      <w:r w:rsidRPr="00DA7072">
        <w:rPr>
          <w:color w:val="000000" w:themeColor="text1"/>
        </w:rPr>
        <w:t>Selection and maintenance of the aim [04:49]</w:t>
      </w:r>
    </w:p>
    <w:p w14:paraId="531755E2" w14:textId="77777777" w:rsidR="00304F9B" w:rsidRPr="00DA7072" w:rsidRDefault="00304F9B">
      <w:pPr>
        <w:pStyle w:val="ListParagraph"/>
        <w:numPr>
          <w:ilvl w:val="0"/>
          <w:numId w:val="13"/>
        </w:numPr>
        <w:rPr>
          <w:color w:val="000000" w:themeColor="text1"/>
        </w:rPr>
      </w:pPr>
      <w:r w:rsidRPr="00DA7072">
        <w:rPr>
          <w:color w:val="000000" w:themeColor="text1"/>
        </w:rPr>
        <w:t>The art of the possible [07:31]</w:t>
      </w:r>
    </w:p>
    <w:p w14:paraId="414690EC" w14:textId="77777777" w:rsidR="00304F9B" w:rsidRPr="00DA7072" w:rsidRDefault="00304F9B">
      <w:pPr>
        <w:pStyle w:val="ListParagraph"/>
        <w:numPr>
          <w:ilvl w:val="0"/>
          <w:numId w:val="13"/>
        </w:numPr>
        <w:rPr>
          <w:color w:val="000000" w:themeColor="text1"/>
        </w:rPr>
      </w:pPr>
      <w:r w:rsidRPr="00DA7072">
        <w:rPr>
          <w:color w:val="000000" w:themeColor="text1"/>
        </w:rPr>
        <w:t>The process of strategy [09:20]</w:t>
      </w:r>
    </w:p>
    <w:p w14:paraId="4B32950F" w14:textId="77777777" w:rsidR="00304F9B" w:rsidRPr="00DA7072" w:rsidRDefault="00304F9B">
      <w:pPr>
        <w:pStyle w:val="ListParagraph"/>
        <w:numPr>
          <w:ilvl w:val="0"/>
          <w:numId w:val="13"/>
        </w:numPr>
        <w:rPr>
          <w:color w:val="000000" w:themeColor="text1"/>
        </w:rPr>
      </w:pPr>
      <w:r w:rsidRPr="00DA7072">
        <w:rPr>
          <w:color w:val="000000" w:themeColor="text1"/>
        </w:rPr>
        <w:t>How you get stakeholder buy-in [11:28]</w:t>
      </w:r>
    </w:p>
    <w:p w14:paraId="6E8D4CCB" w14:textId="77777777" w:rsidR="00304F9B" w:rsidRPr="00DA7072" w:rsidRDefault="00304F9B">
      <w:pPr>
        <w:pStyle w:val="ListParagraph"/>
        <w:numPr>
          <w:ilvl w:val="0"/>
          <w:numId w:val="13"/>
        </w:numPr>
        <w:rPr>
          <w:color w:val="000000" w:themeColor="text1"/>
        </w:rPr>
      </w:pPr>
      <w:r w:rsidRPr="00DA7072">
        <w:rPr>
          <w:color w:val="000000" w:themeColor="text1"/>
        </w:rPr>
        <w:t>New strategies for conflict resolution [17:39]</w:t>
      </w:r>
    </w:p>
    <w:p w14:paraId="3DC7FA9D" w14:textId="77777777" w:rsidR="00304F9B" w:rsidRPr="00DA7072" w:rsidRDefault="00EB3031">
      <w:pPr>
        <w:pStyle w:val="ListParagraph"/>
        <w:numPr>
          <w:ilvl w:val="0"/>
          <w:numId w:val="13"/>
        </w:numPr>
        <w:rPr>
          <w:color w:val="000000" w:themeColor="text1"/>
        </w:rPr>
      </w:pPr>
      <w:r w:rsidRPr="00DA7072">
        <w:rPr>
          <w:color w:val="000000" w:themeColor="text1"/>
        </w:rPr>
        <w:t>The importance of r</w:t>
      </w:r>
      <w:r w:rsidR="00304F9B" w:rsidRPr="00DA7072">
        <w:rPr>
          <w:color w:val="000000" w:themeColor="text1"/>
        </w:rPr>
        <w:t>eflection, focus and challenge [</w:t>
      </w:r>
      <w:r w:rsidRPr="00DA7072">
        <w:rPr>
          <w:color w:val="000000" w:themeColor="text1"/>
        </w:rPr>
        <w:t>21:33]</w:t>
      </w:r>
    </w:p>
    <w:p w14:paraId="3BE61E0B" w14:textId="77777777" w:rsidR="00EB3031" w:rsidRPr="00DA7072" w:rsidRDefault="00EB3031">
      <w:pPr>
        <w:pStyle w:val="ListParagraph"/>
        <w:numPr>
          <w:ilvl w:val="0"/>
          <w:numId w:val="13"/>
        </w:numPr>
        <w:rPr>
          <w:color w:val="000000" w:themeColor="text1"/>
        </w:rPr>
      </w:pPr>
      <w:r w:rsidRPr="00DA7072">
        <w:rPr>
          <w:color w:val="000000" w:themeColor="text1"/>
        </w:rPr>
        <w:t>Why prevention is better than cure [24:19]</w:t>
      </w:r>
    </w:p>
    <w:p w14:paraId="061B7101" w14:textId="77777777" w:rsidR="00110636" w:rsidRPr="00DA7072" w:rsidRDefault="003D0367" w:rsidP="00DA7072">
      <w:pPr>
        <w:rPr>
          <w:color w:val="0000FF"/>
          <w:u w:val="single"/>
          <w:lang w:eastAsia="en-GB"/>
        </w:rPr>
      </w:pPr>
      <w:hyperlink r:id="rId20" w:history="1">
        <w:r w:rsidR="00110636" w:rsidRPr="00DA7072">
          <w:rPr>
            <w:color w:val="0000FF"/>
            <w:u w:val="single"/>
            <w:lang w:eastAsia="en-GB"/>
          </w:rPr>
          <w:t>https://youtube/avEPxs9tyM8?list=PLo2Y_6-lIgFXq4X53Kzv7ZLvjUXy8zwzE</w:t>
        </w:r>
      </w:hyperlink>
    </w:p>
    <w:p w14:paraId="332C219B" w14:textId="77777777" w:rsidR="00D9276B" w:rsidRPr="00CF08CB" w:rsidRDefault="00D9276B">
      <w:pPr>
        <w:rPr>
          <w:b/>
          <w:u w:val="single"/>
        </w:rPr>
      </w:pPr>
    </w:p>
    <w:p w14:paraId="661F0BC1" w14:textId="77777777" w:rsidR="00B4632C" w:rsidRDefault="00B4632C">
      <w:pPr>
        <w:spacing w:after="200" w:line="276" w:lineRule="auto"/>
        <w:contextualSpacing w:val="0"/>
        <w:rPr>
          <w:rFonts w:eastAsiaTheme="majorEastAsia"/>
          <w:b/>
          <w:bCs/>
          <w:color w:val="365F91" w:themeColor="accent1" w:themeShade="BF"/>
          <w:sz w:val="28"/>
          <w:szCs w:val="28"/>
        </w:rPr>
      </w:pPr>
      <w:r>
        <w:br w:type="page"/>
      </w:r>
    </w:p>
    <w:p w14:paraId="3F1216FE" w14:textId="70C6ABC3" w:rsidR="00110636" w:rsidRPr="00DA7072" w:rsidRDefault="00110636" w:rsidP="00DA7072">
      <w:pPr>
        <w:pStyle w:val="Heading1"/>
        <w:rPr>
          <w:b w:val="0"/>
          <w:u w:val="single"/>
        </w:rPr>
      </w:pPr>
      <w:r w:rsidRPr="00DA7072">
        <w:rPr>
          <w:rFonts w:cs="Times New Roman"/>
        </w:rPr>
        <w:lastRenderedPageBreak/>
        <w:t>Chapter 12</w:t>
      </w:r>
      <w:r w:rsidR="00D9276B" w:rsidRPr="00DA7072">
        <w:rPr>
          <w:rFonts w:cs="Times New Roman"/>
        </w:rPr>
        <w:t>:</w:t>
      </w:r>
      <w:r w:rsidR="00D9276B" w:rsidRPr="00DA7072">
        <w:rPr>
          <w:rFonts w:cs="Times New Roman"/>
          <w:u w:val="single"/>
        </w:rPr>
        <w:t xml:space="preserve"> </w:t>
      </w:r>
      <w:r w:rsidR="00D9276B" w:rsidRPr="00DA7072">
        <w:rPr>
          <w:rFonts w:cs="Times New Roman"/>
        </w:rPr>
        <w:t xml:space="preserve">Strategy and </w:t>
      </w:r>
      <w:r w:rsidR="005C1912" w:rsidRPr="00DA7072">
        <w:rPr>
          <w:rFonts w:cs="Times New Roman"/>
        </w:rPr>
        <w:t>Strategic Change</w:t>
      </w:r>
    </w:p>
    <w:p w14:paraId="3408E664" w14:textId="7CB70F12" w:rsidR="00304F9B" w:rsidRPr="00DA7072" w:rsidRDefault="00D9276B">
      <w:pPr>
        <w:rPr>
          <w:b/>
          <w:color w:val="000000" w:themeColor="text1"/>
        </w:rPr>
      </w:pPr>
      <w:r w:rsidRPr="00CF08CB">
        <w:rPr>
          <w:b/>
          <w:color w:val="000000" w:themeColor="text1"/>
        </w:rPr>
        <w:t>Cindy Carpenter</w:t>
      </w:r>
      <w:r w:rsidR="00B4632C">
        <w:rPr>
          <w:b/>
          <w:color w:val="000000" w:themeColor="text1"/>
        </w:rPr>
        <w:t>,</w:t>
      </w:r>
      <w:r w:rsidR="00B4632C" w:rsidRPr="00DA7072">
        <w:rPr>
          <w:b/>
          <w:color w:val="000000" w:themeColor="text1"/>
        </w:rPr>
        <w:t xml:space="preserve"> </w:t>
      </w:r>
      <w:r w:rsidRPr="00CF08CB">
        <w:rPr>
          <w:b/>
          <w:color w:val="000000" w:themeColor="text1"/>
        </w:rPr>
        <w:t>Head of HR and Marketing at Corrs Chambers Westgarth Lawyers</w:t>
      </w:r>
    </w:p>
    <w:p w14:paraId="547B552E" w14:textId="041CFE1F" w:rsidR="00110636" w:rsidRPr="00DA7072" w:rsidRDefault="00110636" w:rsidP="00DA7072">
      <w:pPr>
        <w:pStyle w:val="Heading2"/>
        <w:rPr>
          <w:b w:val="0"/>
        </w:rPr>
      </w:pPr>
      <w:r w:rsidRPr="00DA7072">
        <w:t xml:space="preserve">Culture, </w:t>
      </w:r>
      <w:r w:rsidR="002B698D">
        <w:t>s</w:t>
      </w:r>
      <w:r w:rsidR="002B698D" w:rsidRPr="00DA7072">
        <w:t xml:space="preserve">ensemaking </w:t>
      </w:r>
      <w:r w:rsidRPr="00DA7072">
        <w:t xml:space="preserve">and </w:t>
      </w:r>
      <w:r w:rsidR="002B698D">
        <w:t>i</w:t>
      </w:r>
      <w:r w:rsidR="002B698D" w:rsidRPr="00DA7072">
        <w:t>dentity</w:t>
      </w:r>
    </w:p>
    <w:p w14:paraId="1A7FB129" w14:textId="77777777" w:rsidR="00EB3031" w:rsidRPr="00DA7072" w:rsidRDefault="00EB3031">
      <w:pPr>
        <w:rPr>
          <w:color w:val="000000" w:themeColor="text1"/>
          <w:shd w:val="clear" w:color="auto" w:fill="FFFFFF"/>
        </w:rPr>
      </w:pPr>
      <w:r w:rsidRPr="00DA7072">
        <w:rPr>
          <w:color w:val="000000" w:themeColor="text1"/>
          <w:shd w:val="clear" w:color="auto" w:fill="FFFFFF"/>
        </w:rPr>
        <w:t xml:space="preserve">The crucial factor for understanding the role of culture, sensemaking and identity </w:t>
      </w:r>
      <w:r w:rsidR="000043C9" w:rsidRPr="00DA7072">
        <w:rPr>
          <w:color w:val="000000" w:themeColor="text1"/>
          <w:shd w:val="clear" w:color="auto" w:fill="FFFFFF"/>
        </w:rPr>
        <w:t>i</w:t>
      </w:r>
      <w:r w:rsidRPr="00DA7072">
        <w:rPr>
          <w:color w:val="000000" w:themeColor="text1"/>
          <w:shd w:val="clear" w:color="auto" w:fill="FFFFFF"/>
        </w:rPr>
        <w:t xml:space="preserve">n strategy is the employee of the organization. Cindy Carpenter </w:t>
      </w:r>
      <w:r w:rsidR="00A25B3B" w:rsidRPr="00DA7072">
        <w:rPr>
          <w:color w:val="000000" w:themeColor="text1"/>
          <w:shd w:val="clear" w:color="auto" w:fill="FFFFFF"/>
        </w:rPr>
        <w:t xml:space="preserve">of </w:t>
      </w:r>
      <w:r w:rsidRPr="00DA7072">
        <w:rPr>
          <w:color w:val="000000" w:themeColor="text1"/>
          <w:shd w:val="clear" w:color="auto" w:fill="FFFFFF"/>
        </w:rPr>
        <w:t>Corrs Chambers Westgarth provides a unique insight into how this global legal firm approaches strategy development and how it aligns the corporate strategy with its organizational identity, branding strategy and internal sensemaking processes.</w:t>
      </w:r>
    </w:p>
    <w:p w14:paraId="2FBC3781" w14:textId="77777777" w:rsidR="00EB3031" w:rsidRPr="00DA7072" w:rsidRDefault="00EB3031" w:rsidP="00DA7072">
      <w:pPr>
        <w:ind w:firstLine="720"/>
        <w:rPr>
          <w:color w:val="000000" w:themeColor="text1"/>
          <w:shd w:val="clear" w:color="auto" w:fill="FFFFFF"/>
        </w:rPr>
      </w:pPr>
      <w:r w:rsidRPr="00DA7072">
        <w:rPr>
          <w:color w:val="000000" w:themeColor="text1"/>
          <w:shd w:val="clear" w:color="auto" w:fill="FFFFFF"/>
        </w:rPr>
        <w:t>In this video you will learn about:</w:t>
      </w:r>
    </w:p>
    <w:p w14:paraId="62AA1FE3" w14:textId="77777777" w:rsidR="00EB3031" w:rsidRPr="00DA7072" w:rsidRDefault="00EB3031">
      <w:pPr>
        <w:pStyle w:val="ListParagraph"/>
        <w:numPr>
          <w:ilvl w:val="0"/>
          <w:numId w:val="14"/>
        </w:numPr>
        <w:rPr>
          <w:color w:val="000000" w:themeColor="text1"/>
        </w:rPr>
      </w:pPr>
      <w:r w:rsidRPr="00DA7072">
        <w:rPr>
          <w:color w:val="000000" w:themeColor="text1"/>
        </w:rPr>
        <w:t>Defining strategy [01:28]</w:t>
      </w:r>
    </w:p>
    <w:p w14:paraId="33962101" w14:textId="77777777" w:rsidR="00EB3031" w:rsidRPr="00DA7072" w:rsidRDefault="00EB3031">
      <w:pPr>
        <w:pStyle w:val="ListParagraph"/>
        <w:numPr>
          <w:ilvl w:val="0"/>
          <w:numId w:val="14"/>
        </w:numPr>
        <w:rPr>
          <w:color w:val="000000" w:themeColor="text1"/>
        </w:rPr>
      </w:pPr>
      <w:r w:rsidRPr="00DA7072">
        <w:rPr>
          <w:color w:val="000000" w:themeColor="text1"/>
        </w:rPr>
        <w:t>Skills for strategists [03:21]</w:t>
      </w:r>
    </w:p>
    <w:p w14:paraId="217CFF87" w14:textId="77777777" w:rsidR="00EB3031" w:rsidRPr="00DA7072" w:rsidRDefault="00EB3031">
      <w:pPr>
        <w:pStyle w:val="ListParagraph"/>
        <w:numPr>
          <w:ilvl w:val="0"/>
          <w:numId w:val="14"/>
        </w:numPr>
        <w:rPr>
          <w:color w:val="000000" w:themeColor="text1"/>
        </w:rPr>
      </w:pPr>
      <w:r w:rsidRPr="00DA7072">
        <w:rPr>
          <w:color w:val="000000" w:themeColor="text1"/>
        </w:rPr>
        <w:t>The strategy</w:t>
      </w:r>
      <w:r w:rsidR="00A25B3B" w:rsidRPr="00DA7072">
        <w:rPr>
          <w:color w:val="000000" w:themeColor="text1"/>
        </w:rPr>
        <w:t>-</w:t>
      </w:r>
      <w:r w:rsidRPr="00DA7072">
        <w:rPr>
          <w:color w:val="000000" w:themeColor="text1"/>
        </w:rPr>
        <w:t>making process [05:17]</w:t>
      </w:r>
    </w:p>
    <w:p w14:paraId="5363A18D" w14:textId="77777777" w:rsidR="00EB3031" w:rsidRPr="00DA7072" w:rsidRDefault="00EB3031">
      <w:pPr>
        <w:pStyle w:val="ListParagraph"/>
        <w:numPr>
          <w:ilvl w:val="0"/>
          <w:numId w:val="14"/>
        </w:numPr>
        <w:rPr>
          <w:color w:val="000000" w:themeColor="text1"/>
        </w:rPr>
      </w:pPr>
      <w:r w:rsidRPr="00DA7072">
        <w:rPr>
          <w:color w:val="000000" w:themeColor="text1"/>
        </w:rPr>
        <w:t>Strategy, culture and brand in a people company [07:18]</w:t>
      </w:r>
    </w:p>
    <w:p w14:paraId="30399150" w14:textId="77777777" w:rsidR="00EB3031" w:rsidRPr="00DA7072" w:rsidRDefault="00EB3031">
      <w:pPr>
        <w:pStyle w:val="ListParagraph"/>
        <w:numPr>
          <w:ilvl w:val="0"/>
          <w:numId w:val="14"/>
        </w:numPr>
        <w:rPr>
          <w:color w:val="000000" w:themeColor="text1"/>
        </w:rPr>
      </w:pPr>
      <w:r w:rsidRPr="00DA7072">
        <w:rPr>
          <w:color w:val="000000" w:themeColor="text1"/>
        </w:rPr>
        <w:t>Levers of change for building a brand [11:06]</w:t>
      </w:r>
    </w:p>
    <w:p w14:paraId="2B8883E7" w14:textId="77777777" w:rsidR="00EB3031" w:rsidRPr="00DA7072" w:rsidRDefault="00EB3031">
      <w:pPr>
        <w:pStyle w:val="ListParagraph"/>
        <w:numPr>
          <w:ilvl w:val="0"/>
          <w:numId w:val="14"/>
        </w:numPr>
        <w:rPr>
          <w:color w:val="000000" w:themeColor="text1"/>
        </w:rPr>
      </w:pPr>
      <w:r w:rsidRPr="00DA7072">
        <w:rPr>
          <w:color w:val="000000" w:themeColor="text1"/>
        </w:rPr>
        <w:t>Corrs 2010 strategy [13:29]</w:t>
      </w:r>
    </w:p>
    <w:p w14:paraId="2F390697" w14:textId="77777777" w:rsidR="00EB3031" w:rsidRPr="00DA7072" w:rsidRDefault="00EB3031">
      <w:pPr>
        <w:pStyle w:val="ListParagraph"/>
        <w:numPr>
          <w:ilvl w:val="0"/>
          <w:numId w:val="14"/>
        </w:numPr>
        <w:rPr>
          <w:color w:val="000000" w:themeColor="text1"/>
        </w:rPr>
      </w:pPr>
      <w:r w:rsidRPr="00DA7072">
        <w:rPr>
          <w:color w:val="000000" w:themeColor="text1"/>
        </w:rPr>
        <w:t>Advice for students [20:35]</w:t>
      </w:r>
    </w:p>
    <w:p w14:paraId="39BEA83F" w14:textId="77777777" w:rsidR="00110636" w:rsidRPr="00DA7072" w:rsidRDefault="003D0367" w:rsidP="00DA7072">
      <w:pPr>
        <w:rPr>
          <w:color w:val="0000FF"/>
          <w:u w:val="single"/>
          <w:lang w:eastAsia="en-GB"/>
        </w:rPr>
      </w:pPr>
      <w:hyperlink r:id="rId21" w:history="1">
        <w:r w:rsidR="00110636" w:rsidRPr="00DA7072">
          <w:rPr>
            <w:color w:val="0000FF"/>
            <w:u w:val="single"/>
            <w:lang w:eastAsia="en-GB"/>
          </w:rPr>
          <w:t>https://youtube/XgpXxjGNnQU?list=PLo2Y_6-lIgFXq4X53Kzv7ZLvjUXy8zwzE</w:t>
        </w:r>
      </w:hyperlink>
    </w:p>
    <w:p w14:paraId="3039EF4A" w14:textId="77777777" w:rsidR="00D9276B" w:rsidRPr="00CF08CB" w:rsidRDefault="00D9276B">
      <w:pPr>
        <w:rPr>
          <w:b/>
          <w:u w:val="single"/>
        </w:rPr>
      </w:pPr>
    </w:p>
    <w:p w14:paraId="0C99AB86" w14:textId="77777777" w:rsidR="00B4632C" w:rsidRDefault="00B4632C">
      <w:pPr>
        <w:spacing w:after="200" w:line="276" w:lineRule="auto"/>
        <w:contextualSpacing w:val="0"/>
        <w:rPr>
          <w:rFonts w:eastAsiaTheme="majorEastAsia"/>
          <w:b/>
          <w:bCs/>
          <w:color w:val="365F91" w:themeColor="accent1" w:themeShade="BF"/>
          <w:sz w:val="28"/>
          <w:szCs w:val="28"/>
        </w:rPr>
      </w:pPr>
      <w:r>
        <w:br w:type="page"/>
      </w:r>
    </w:p>
    <w:p w14:paraId="399DB5DC" w14:textId="74A97541" w:rsidR="00110636" w:rsidRPr="00DA7072" w:rsidRDefault="00110636" w:rsidP="00DA7072">
      <w:pPr>
        <w:pStyle w:val="Heading1"/>
        <w:rPr>
          <w:b w:val="0"/>
          <w:u w:val="single"/>
        </w:rPr>
      </w:pPr>
      <w:r w:rsidRPr="00DA7072">
        <w:rPr>
          <w:rFonts w:cs="Times New Roman"/>
        </w:rPr>
        <w:lastRenderedPageBreak/>
        <w:t>Chapter 13</w:t>
      </w:r>
      <w:r w:rsidR="00D9276B" w:rsidRPr="00DA7072">
        <w:rPr>
          <w:rFonts w:cs="Times New Roman"/>
        </w:rPr>
        <w:t xml:space="preserve">: Strategy </w:t>
      </w:r>
      <w:r w:rsidR="00E34D87" w:rsidRPr="00DA7072">
        <w:rPr>
          <w:rFonts w:cs="Times New Roman"/>
        </w:rPr>
        <w:t>Reconside</w:t>
      </w:r>
      <w:bookmarkStart w:id="0" w:name="_GoBack"/>
      <w:bookmarkEnd w:id="0"/>
      <w:r w:rsidR="00E34D87" w:rsidRPr="00DA7072">
        <w:rPr>
          <w:rFonts w:cs="Times New Roman"/>
        </w:rPr>
        <w:t>red</w:t>
      </w:r>
    </w:p>
    <w:p w14:paraId="725699CD" w14:textId="50664070" w:rsidR="00304F9B" w:rsidRPr="00DA7072" w:rsidRDefault="00D9276B" w:rsidP="00DA7072">
      <w:pPr>
        <w:rPr>
          <w:b/>
          <w:color w:val="000000" w:themeColor="text1"/>
        </w:rPr>
      </w:pPr>
      <w:r w:rsidRPr="00CF08CB">
        <w:rPr>
          <w:b/>
          <w:color w:val="000000" w:themeColor="text1"/>
        </w:rPr>
        <w:t>Maria Atkinson</w:t>
      </w:r>
      <w:r w:rsidR="00B4632C">
        <w:rPr>
          <w:b/>
          <w:color w:val="000000" w:themeColor="text1"/>
        </w:rPr>
        <w:t>,</w:t>
      </w:r>
      <w:r w:rsidR="00B4632C" w:rsidRPr="00DA7072">
        <w:rPr>
          <w:b/>
          <w:color w:val="000000" w:themeColor="text1"/>
        </w:rPr>
        <w:t xml:space="preserve"> </w:t>
      </w:r>
      <w:r w:rsidRPr="00CF08CB">
        <w:rPr>
          <w:b/>
          <w:color w:val="000000" w:themeColor="text1"/>
        </w:rPr>
        <w:t xml:space="preserve">Global Head of Sustainability at </w:t>
      </w:r>
      <w:r w:rsidR="00B4632C">
        <w:rPr>
          <w:b/>
          <w:color w:val="000000" w:themeColor="text1"/>
        </w:rPr>
        <w:t>L</w:t>
      </w:r>
      <w:r w:rsidR="00B4632C" w:rsidRPr="00CF08CB">
        <w:rPr>
          <w:b/>
          <w:color w:val="000000" w:themeColor="text1"/>
        </w:rPr>
        <w:t xml:space="preserve">end </w:t>
      </w:r>
      <w:r w:rsidR="00B4632C">
        <w:rPr>
          <w:b/>
          <w:color w:val="000000" w:themeColor="text1"/>
        </w:rPr>
        <w:t>L</w:t>
      </w:r>
      <w:r w:rsidR="00B4632C" w:rsidRPr="00CF08CB">
        <w:rPr>
          <w:b/>
          <w:color w:val="000000" w:themeColor="text1"/>
        </w:rPr>
        <w:t>ease</w:t>
      </w:r>
    </w:p>
    <w:p w14:paraId="7F57485A" w14:textId="77777777" w:rsidR="000C1C83" w:rsidRPr="00DA7072" w:rsidRDefault="00110636" w:rsidP="00DA7072">
      <w:pPr>
        <w:pStyle w:val="Heading2"/>
        <w:rPr>
          <w:b w:val="0"/>
        </w:rPr>
      </w:pPr>
      <w:r w:rsidRPr="00DA7072">
        <w:t xml:space="preserve">Strategy, </w:t>
      </w:r>
      <w:r w:rsidR="00D9276B" w:rsidRPr="00DA7072">
        <w:t>ethics</w:t>
      </w:r>
      <w:r w:rsidRPr="00DA7072">
        <w:t xml:space="preserve">, </w:t>
      </w:r>
      <w:r w:rsidR="00D9276B" w:rsidRPr="00DA7072">
        <w:t xml:space="preserve">sustainability </w:t>
      </w:r>
    </w:p>
    <w:p w14:paraId="527FA0B3" w14:textId="77777777" w:rsidR="000C1C83" w:rsidRPr="00DA7072" w:rsidRDefault="000C1C83" w:rsidP="00DA7072">
      <w:pPr>
        <w:rPr>
          <w:color w:val="000000" w:themeColor="text1"/>
          <w:shd w:val="clear" w:color="auto" w:fill="FFFFFF"/>
        </w:rPr>
      </w:pPr>
      <w:r w:rsidRPr="00DA7072">
        <w:rPr>
          <w:color w:val="000000" w:themeColor="text1"/>
          <w:shd w:val="clear" w:color="auto" w:fill="FFFFFF"/>
        </w:rPr>
        <w:t xml:space="preserve">Sustainability means development that meets the needs of the present without compromising future generations in meeting their needs. Maria Atkinson talks </w:t>
      </w:r>
      <w:r w:rsidR="00A25B3B" w:rsidRPr="00DA7072">
        <w:rPr>
          <w:color w:val="000000" w:themeColor="text1"/>
          <w:shd w:val="clear" w:color="auto" w:fill="FFFFFF"/>
        </w:rPr>
        <w:t>about</w:t>
      </w:r>
      <w:r w:rsidRPr="00DA7072">
        <w:rPr>
          <w:color w:val="000000" w:themeColor="text1"/>
          <w:shd w:val="clear" w:color="auto" w:fill="FFFFFF"/>
        </w:rPr>
        <w:t xml:space="preserve"> her success in incorporating sustainable practices into a global organization and answers </w:t>
      </w:r>
      <w:r w:rsidR="00A25B3B" w:rsidRPr="00DA7072">
        <w:rPr>
          <w:color w:val="000000" w:themeColor="text1"/>
          <w:shd w:val="clear" w:color="auto" w:fill="FFFFFF"/>
        </w:rPr>
        <w:t xml:space="preserve">the question of </w:t>
      </w:r>
      <w:r w:rsidRPr="00DA7072">
        <w:rPr>
          <w:color w:val="000000" w:themeColor="text1"/>
          <w:shd w:val="clear" w:color="auto" w:fill="FFFFFF"/>
        </w:rPr>
        <w:t>whether there has to be a trade-off between the environment and economics.</w:t>
      </w:r>
    </w:p>
    <w:p w14:paraId="0544E48C" w14:textId="77777777" w:rsidR="00B85E64" w:rsidRPr="00DA7072" w:rsidRDefault="00B85E64" w:rsidP="00DA7072">
      <w:pPr>
        <w:ind w:firstLine="720"/>
        <w:rPr>
          <w:color w:val="000000" w:themeColor="text1"/>
          <w:shd w:val="clear" w:color="auto" w:fill="FFFFFF"/>
        </w:rPr>
      </w:pPr>
      <w:r w:rsidRPr="00DA7072">
        <w:rPr>
          <w:color w:val="000000" w:themeColor="text1"/>
          <w:shd w:val="clear" w:color="auto" w:fill="FFFFFF"/>
        </w:rPr>
        <w:t>In this video you will learn about:</w:t>
      </w:r>
    </w:p>
    <w:p w14:paraId="3F008974" w14:textId="77777777" w:rsidR="00B85E64" w:rsidRPr="00DA7072" w:rsidRDefault="00B85E64" w:rsidP="00DA7072">
      <w:pPr>
        <w:pStyle w:val="ListParagraph"/>
        <w:numPr>
          <w:ilvl w:val="0"/>
          <w:numId w:val="1"/>
        </w:numPr>
        <w:rPr>
          <w:color w:val="000000" w:themeColor="text1"/>
        </w:rPr>
      </w:pPr>
      <w:r w:rsidRPr="00DA7072">
        <w:rPr>
          <w:color w:val="000000" w:themeColor="text1"/>
        </w:rPr>
        <w:t>Sustainability and corporate social responsibility [01:00]</w:t>
      </w:r>
    </w:p>
    <w:p w14:paraId="12A602A2" w14:textId="77777777" w:rsidR="00B85E64" w:rsidRPr="00DA7072" w:rsidRDefault="00B85E64" w:rsidP="00DA7072">
      <w:pPr>
        <w:pStyle w:val="ListParagraph"/>
        <w:numPr>
          <w:ilvl w:val="0"/>
          <w:numId w:val="1"/>
        </w:numPr>
        <w:rPr>
          <w:color w:val="000000" w:themeColor="text1"/>
        </w:rPr>
      </w:pPr>
      <w:r w:rsidRPr="00DA7072">
        <w:rPr>
          <w:color w:val="000000" w:themeColor="text1"/>
        </w:rPr>
        <w:t>A day of a strategist [03:25]</w:t>
      </w:r>
    </w:p>
    <w:p w14:paraId="05BFAC04" w14:textId="77777777" w:rsidR="00B85E64" w:rsidRPr="00DA7072" w:rsidRDefault="00B85E64" w:rsidP="00DA7072">
      <w:pPr>
        <w:pStyle w:val="ListParagraph"/>
        <w:numPr>
          <w:ilvl w:val="0"/>
          <w:numId w:val="1"/>
        </w:numPr>
        <w:rPr>
          <w:color w:val="000000" w:themeColor="text1"/>
        </w:rPr>
      </w:pPr>
      <w:r w:rsidRPr="00DA7072">
        <w:rPr>
          <w:color w:val="000000" w:themeColor="text1"/>
        </w:rPr>
        <w:t>Sustainability and business sense [6:23]</w:t>
      </w:r>
    </w:p>
    <w:p w14:paraId="2536BA8B" w14:textId="77777777" w:rsidR="00B85E64" w:rsidRPr="00DA7072" w:rsidRDefault="00B85E64" w:rsidP="00DA7072">
      <w:pPr>
        <w:pStyle w:val="ListParagraph"/>
        <w:numPr>
          <w:ilvl w:val="0"/>
          <w:numId w:val="1"/>
        </w:numPr>
        <w:rPr>
          <w:color w:val="000000" w:themeColor="text1"/>
        </w:rPr>
      </w:pPr>
      <w:r w:rsidRPr="00DA7072">
        <w:rPr>
          <w:color w:val="000000" w:themeColor="text1"/>
        </w:rPr>
        <w:t>The strategy</w:t>
      </w:r>
      <w:r w:rsidR="00A25B3B" w:rsidRPr="00DA7072">
        <w:rPr>
          <w:color w:val="000000" w:themeColor="text1"/>
        </w:rPr>
        <w:t>-</w:t>
      </w:r>
      <w:r w:rsidRPr="00DA7072">
        <w:rPr>
          <w:color w:val="000000" w:themeColor="text1"/>
        </w:rPr>
        <w:t>making process [09:24]</w:t>
      </w:r>
    </w:p>
    <w:p w14:paraId="3F9F3CF7" w14:textId="77777777" w:rsidR="00666FD6" w:rsidRPr="00DA7072" w:rsidRDefault="00B85E64" w:rsidP="00DA7072">
      <w:pPr>
        <w:pStyle w:val="ListParagraph"/>
        <w:numPr>
          <w:ilvl w:val="0"/>
          <w:numId w:val="1"/>
        </w:numPr>
        <w:rPr>
          <w:color w:val="000000" w:themeColor="text1"/>
        </w:rPr>
      </w:pPr>
      <w:r w:rsidRPr="00DA7072">
        <w:rPr>
          <w:color w:val="000000" w:themeColor="text1"/>
        </w:rPr>
        <w:t>Sustainability dance and advice for students [11:20]</w:t>
      </w:r>
    </w:p>
    <w:p w14:paraId="79049427" w14:textId="5CF3E99C" w:rsidR="00D9276B" w:rsidRDefault="003D0367">
      <w:hyperlink r:id="rId22" w:history="1">
        <w:r w:rsidR="004C7DBC">
          <w:rPr>
            <w:rStyle w:val="Hyperlink"/>
          </w:rPr>
          <w:t>https://www.youtube.com/watch?v=T3pQFInfeqY&amp;list=PLo2Y_6-lIgFXq4X53Kzv7ZLvjUXy8zwzE&amp;index=13</w:t>
        </w:r>
      </w:hyperlink>
    </w:p>
    <w:p w14:paraId="1455EE6D" w14:textId="77777777" w:rsidR="004C7DBC" w:rsidRPr="00DA7072" w:rsidRDefault="004C7DBC"/>
    <w:p w14:paraId="3FB4934E" w14:textId="3742B4AF" w:rsidR="00D9276B" w:rsidRPr="00DA7072" w:rsidRDefault="000C1C83" w:rsidP="00DA7072">
      <w:pPr>
        <w:pStyle w:val="Heading2"/>
        <w:rPr>
          <w:sz w:val="20"/>
          <w:szCs w:val="20"/>
          <w:shd w:val="clear" w:color="auto" w:fill="FFFFFF"/>
        </w:rPr>
      </w:pPr>
      <w:r w:rsidRPr="00DA7072">
        <w:t xml:space="preserve">Sustainability </w:t>
      </w:r>
      <w:r w:rsidR="00CF0E36" w:rsidRPr="00DA7072">
        <w:t>strategist</w:t>
      </w:r>
    </w:p>
    <w:p w14:paraId="0D83E9FC" w14:textId="77777777" w:rsidR="000B5800" w:rsidRPr="00DA7072" w:rsidRDefault="000C1C83">
      <w:pPr>
        <w:rPr>
          <w:color w:val="000000" w:themeColor="text1"/>
          <w:shd w:val="clear" w:color="auto" w:fill="FFFFFF"/>
        </w:rPr>
      </w:pPr>
      <w:r w:rsidRPr="00DA7072">
        <w:rPr>
          <w:color w:val="000000" w:themeColor="text1"/>
          <w:shd w:val="clear" w:color="auto" w:fill="FFFFFF"/>
        </w:rPr>
        <w:t xml:space="preserve">In this video Maria explains her work as a sustainability strategist, consulting, providing advice and mentoring to various projects and initiatives. </w:t>
      </w:r>
    </w:p>
    <w:p w14:paraId="18B42970" w14:textId="77777777" w:rsidR="00B85E64" w:rsidRPr="00DA7072" w:rsidRDefault="00B85E64" w:rsidP="00DA7072">
      <w:pPr>
        <w:ind w:firstLine="720"/>
        <w:rPr>
          <w:color w:val="000000" w:themeColor="text1"/>
          <w:shd w:val="clear" w:color="auto" w:fill="FFFFFF"/>
        </w:rPr>
      </w:pPr>
      <w:r w:rsidRPr="00DA7072">
        <w:rPr>
          <w:color w:val="000000" w:themeColor="text1"/>
          <w:shd w:val="clear" w:color="auto" w:fill="FFFFFF"/>
        </w:rPr>
        <w:t>In this video you will learn about:</w:t>
      </w:r>
    </w:p>
    <w:p w14:paraId="52A66CB4" w14:textId="77777777" w:rsidR="00B85E64" w:rsidRPr="00DA7072" w:rsidRDefault="00B85E64">
      <w:pPr>
        <w:pStyle w:val="ListParagraph"/>
        <w:numPr>
          <w:ilvl w:val="0"/>
          <w:numId w:val="2"/>
        </w:numPr>
        <w:rPr>
          <w:b/>
          <w:color w:val="000000" w:themeColor="text1"/>
        </w:rPr>
      </w:pPr>
      <w:r w:rsidRPr="00DA7072">
        <w:rPr>
          <w:color w:val="000000" w:themeColor="text1"/>
        </w:rPr>
        <w:t>Current trends and innovation [00:52]</w:t>
      </w:r>
    </w:p>
    <w:p w14:paraId="55A50603" w14:textId="77777777" w:rsidR="00B85E64" w:rsidRPr="00DA7072" w:rsidRDefault="00B85E64">
      <w:pPr>
        <w:pStyle w:val="ListParagraph"/>
        <w:numPr>
          <w:ilvl w:val="0"/>
          <w:numId w:val="2"/>
        </w:numPr>
        <w:rPr>
          <w:b/>
          <w:color w:val="000000" w:themeColor="text1"/>
        </w:rPr>
      </w:pPr>
      <w:r w:rsidRPr="00DA7072">
        <w:rPr>
          <w:color w:val="000000" w:themeColor="text1"/>
        </w:rPr>
        <w:t>How to make decisions in complex and uncertain business environments [03:54]</w:t>
      </w:r>
    </w:p>
    <w:p w14:paraId="36E48C03" w14:textId="77777777" w:rsidR="00B85E64" w:rsidRPr="00DA7072" w:rsidRDefault="00B85E64">
      <w:pPr>
        <w:pStyle w:val="ListParagraph"/>
        <w:numPr>
          <w:ilvl w:val="0"/>
          <w:numId w:val="2"/>
        </w:numPr>
        <w:rPr>
          <w:b/>
          <w:color w:val="000000" w:themeColor="text1"/>
        </w:rPr>
      </w:pPr>
      <w:r w:rsidRPr="00DA7072">
        <w:rPr>
          <w:color w:val="000000" w:themeColor="text1"/>
        </w:rPr>
        <w:t>Start-ups and entrepreneurial ventures [05:54]</w:t>
      </w:r>
    </w:p>
    <w:p w14:paraId="78DC30A5" w14:textId="77777777" w:rsidR="00B85E64" w:rsidRPr="00DA7072" w:rsidRDefault="00B85E64">
      <w:pPr>
        <w:pStyle w:val="ListParagraph"/>
        <w:numPr>
          <w:ilvl w:val="0"/>
          <w:numId w:val="2"/>
        </w:numPr>
        <w:rPr>
          <w:b/>
          <w:color w:val="000000" w:themeColor="text1"/>
        </w:rPr>
      </w:pPr>
      <w:r w:rsidRPr="00DA7072">
        <w:rPr>
          <w:color w:val="000000" w:themeColor="text1"/>
        </w:rPr>
        <w:t>Managing innovation and leading others [07:54]</w:t>
      </w:r>
    </w:p>
    <w:p w14:paraId="324316D0" w14:textId="77777777" w:rsidR="00B85E64" w:rsidRPr="00DA7072" w:rsidRDefault="00B85E64">
      <w:pPr>
        <w:pStyle w:val="ListParagraph"/>
        <w:numPr>
          <w:ilvl w:val="0"/>
          <w:numId w:val="2"/>
        </w:numPr>
        <w:rPr>
          <w:b/>
          <w:color w:val="000000" w:themeColor="text1"/>
        </w:rPr>
      </w:pPr>
      <w:r w:rsidRPr="00DA7072">
        <w:rPr>
          <w:color w:val="000000" w:themeColor="text1"/>
        </w:rPr>
        <w:t>Vision and being your true self [08:53]</w:t>
      </w:r>
    </w:p>
    <w:p w14:paraId="52CF008E" w14:textId="151A67D5" w:rsidR="000C1C83" w:rsidRPr="00CF08CB" w:rsidRDefault="003D0367">
      <w:pPr>
        <w:rPr>
          <w:b/>
        </w:rPr>
      </w:pPr>
      <w:hyperlink r:id="rId23" w:history="1">
        <w:r w:rsidR="007F4638" w:rsidRPr="00DA7072">
          <w:rPr>
            <w:rStyle w:val="Hyperlink"/>
          </w:rPr>
          <w:t>https://www.youtube.com/watch?v=sBI6NC5tXy4&amp;list=PLo2Y_6-lIgFXq4X53Kzv7ZLvjUXy8zwzE&amp;index=1</w:t>
        </w:r>
      </w:hyperlink>
    </w:p>
    <w:p w14:paraId="5371DCE8" w14:textId="2359367F" w:rsidR="005648C2" w:rsidRPr="00CF08CB" w:rsidRDefault="0059565B">
      <w:r w:rsidRPr="00DA7072">
        <w:rPr>
          <w:color w:val="000000" w:themeColor="text1"/>
          <w:shd w:val="clear" w:color="auto" w:fill="FFFFFF"/>
        </w:rPr>
        <w:t>These videos were produced by Dr Jochen Schweitzer and Dr Melissa Edwards with support from the Management Discipline Group at the UTS Business School.</w:t>
      </w:r>
    </w:p>
    <w:sectPr w:rsidR="005648C2" w:rsidRPr="00CF08CB" w:rsidSect="00DA7072">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BF1B5" w14:textId="77777777" w:rsidR="003D0367" w:rsidRDefault="003D0367" w:rsidP="004B7FDC">
      <w:pPr>
        <w:spacing w:line="240" w:lineRule="auto"/>
      </w:pPr>
      <w:r>
        <w:separator/>
      </w:r>
    </w:p>
  </w:endnote>
  <w:endnote w:type="continuationSeparator" w:id="0">
    <w:p w14:paraId="7E7499F5" w14:textId="77777777" w:rsidR="003D0367" w:rsidRDefault="003D0367" w:rsidP="004B7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1F42" w14:textId="77777777" w:rsidR="00DF54B5" w:rsidRDefault="00DF5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1427" w14:textId="77777777" w:rsidR="00DF54B5" w:rsidRDefault="00DF5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66A3" w14:textId="77777777" w:rsidR="00DF54B5" w:rsidRDefault="00DF5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DC968" w14:textId="77777777" w:rsidR="003D0367" w:rsidRDefault="003D0367" w:rsidP="004B7FDC">
      <w:pPr>
        <w:spacing w:line="240" w:lineRule="auto"/>
      </w:pPr>
      <w:r>
        <w:separator/>
      </w:r>
    </w:p>
  </w:footnote>
  <w:footnote w:type="continuationSeparator" w:id="0">
    <w:p w14:paraId="18FFF7FE" w14:textId="77777777" w:rsidR="003D0367" w:rsidRDefault="003D0367" w:rsidP="004B7F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76CC" w14:textId="77777777" w:rsidR="00DF54B5" w:rsidRDefault="00DF5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7BC7" w14:textId="50D0E4B5" w:rsidR="004B7FDC" w:rsidRPr="00154F4F" w:rsidRDefault="004B7FDC" w:rsidP="004B7FDC">
    <w:pPr>
      <w:pStyle w:val="Header"/>
      <w:spacing w:line="240" w:lineRule="auto"/>
      <w:jc w:val="right"/>
      <w:rPr>
        <w:i/>
        <w:iCs/>
      </w:rPr>
    </w:pPr>
    <w:r w:rsidRPr="00154F4F">
      <w:t>Clegg</w:t>
    </w:r>
    <w:r w:rsidR="00DF54B5">
      <w:t xml:space="preserve"> et al.</w:t>
    </w:r>
    <w:r w:rsidRPr="00154F4F">
      <w:t>,</w:t>
    </w:r>
    <w:r w:rsidRPr="00154F4F">
      <w:rPr>
        <w:i/>
        <w:iCs/>
      </w:rPr>
      <w:t xml:space="preserve"> Strategy: Theory and Practice, 3e</w:t>
    </w:r>
  </w:p>
  <w:p w14:paraId="32826AF1" w14:textId="31206E6C" w:rsidR="004B7FDC" w:rsidRDefault="004B7FDC" w:rsidP="00DA7072">
    <w:pPr>
      <w:pStyle w:val="Header"/>
      <w:spacing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89E9" w14:textId="77777777" w:rsidR="00DF54B5" w:rsidRDefault="00DF5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0ED34F5"/>
    <w:multiLevelType w:val="hybridMultilevel"/>
    <w:tmpl w:val="AAAAC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2C031A7"/>
    <w:multiLevelType w:val="hybridMultilevel"/>
    <w:tmpl w:val="42B46D8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15:restartNumberingAfterBreak="0">
    <w:nsid w:val="0B4327E7"/>
    <w:multiLevelType w:val="hybridMultilevel"/>
    <w:tmpl w:val="108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157471"/>
    <w:multiLevelType w:val="hybridMultilevel"/>
    <w:tmpl w:val="C52EFB7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1A142443"/>
    <w:multiLevelType w:val="hybridMultilevel"/>
    <w:tmpl w:val="C7A0E30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1" w15:restartNumberingAfterBreak="0">
    <w:nsid w:val="1BBC1FB7"/>
    <w:multiLevelType w:val="hybridMultilevel"/>
    <w:tmpl w:val="11DCA686"/>
    <w:lvl w:ilvl="0" w:tplc="414A18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844015"/>
    <w:multiLevelType w:val="hybridMultilevel"/>
    <w:tmpl w:val="6464B91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36366592"/>
    <w:multiLevelType w:val="hybridMultilevel"/>
    <w:tmpl w:val="A70CFDD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15:restartNumberingAfterBreak="0">
    <w:nsid w:val="38722F40"/>
    <w:multiLevelType w:val="hybridMultilevel"/>
    <w:tmpl w:val="C624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8292C"/>
    <w:multiLevelType w:val="hybridMultilevel"/>
    <w:tmpl w:val="68F4D27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97DF4"/>
    <w:multiLevelType w:val="hybridMultilevel"/>
    <w:tmpl w:val="8B4EC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504D3C"/>
    <w:multiLevelType w:val="hybridMultilevel"/>
    <w:tmpl w:val="7AC4359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1" w15:restartNumberingAfterBreak="0">
    <w:nsid w:val="54935BA8"/>
    <w:multiLevelType w:val="hybridMultilevel"/>
    <w:tmpl w:val="F784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457ED"/>
    <w:multiLevelType w:val="hybridMultilevel"/>
    <w:tmpl w:val="C62E7E7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4"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66D2E"/>
    <w:multiLevelType w:val="hybridMultilevel"/>
    <w:tmpl w:val="9DC072A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7"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E006A"/>
    <w:multiLevelType w:val="hybridMultilevel"/>
    <w:tmpl w:val="1D4420B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9"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745C4E"/>
    <w:multiLevelType w:val="hybridMultilevel"/>
    <w:tmpl w:val="C49AE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A091131"/>
    <w:multiLevelType w:val="hybridMultilevel"/>
    <w:tmpl w:val="699883A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16"/>
  </w:num>
  <w:num w:numId="2">
    <w:abstractNumId w:val="12"/>
  </w:num>
  <w:num w:numId="3">
    <w:abstractNumId w:val="4"/>
  </w:num>
  <w:num w:numId="4">
    <w:abstractNumId w:val="14"/>
  </w:num>
  <w:num w:numId="5">
    <w:abstractNumId w:val="30"/>
  </w:num>
  <w:num w:numId="6">
    <w:abstractNumId w:val="6"/>
  </w:num>
  <w:num w:numId="7">
    <w:abstractNumId w:val="20"/>
  </w:num>
  <w:num w:numId="8">
    <w:abstractNumId w:val="9"/>
  </w:num>
  <w:num w:numId="9">
    <w:abstractNumId w:val="26"/>
  </w:num>
  <w:num w:numId="10">
    <w:abstractNumId w:val="28"/>
  </w:num>
  <w:num w:numId="11">
    <w:abstractNumId w:val="18"/>
  </w:num>
  <w:num w:numId="12">
    <w:abstractNumId w:val="31"/>
  </w:num>
  <w:num w:numId="13">
    <w:abstractNumId w:val="21"/>
  </w:num>
  <w:num w:numId="14">
    <w:abstractNumId w:val="23"/>
  </w:num>
  <w:num w:numId="15">
    <w:abstractNumId w:val="10"/>
  </w:num>
  <w:num w:numId="16">
    <w:abstractNumId w:val="5"/>
  </w:num>
  <w:num w:numId="17">
    <w:abstractNumId w:val="13"/>
  </w:num>
  <w:num w:numId="18">
    <w:abstractNumId w:val="8"/>
  </w:num>
  <w:num w:numId="19">
    <w:abstractNumId w:val="29"/>
  </w:num>
  <w:num w:numId="20">
    <w:abstractNumId w:val="22"/>
  </w:num>
  <w:num w:numId="21">
    <w:abstractNumId w:val="15"/>
  </w:num>
  <w:num w:numId="22">
    <w:abstractNumId w:val="17"/>
  </w:num>
  <w:num w:numId="23">
    <w:abstractNumId w:val="7"/>
  </w:num>
  <w:num w:numId="24">
    <w:abstractNumId w:val="2"/>
  </w:num>
  <w:num w:numId="25">
    <w:abstractNumId w:val="1"/>
  </w:num>
  <w:num w:numId="26">
    <w:abstractNumId w:val="0"/>
  </w:num>
  <w:num w:numId="27">
    <w:abstractNumId w:val="3"/>
  </w:num>
  <w:num w:numId="28">
    <w:abstractNumId w:val="25"/>
  </w:num>
  <w:num w:numId="29">
    <w:abstractNumId w:val="27"/>
  </w:num>
  <w:num w:numId="30">
    <w:abstractNumId w:val="11"/>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4781"/>
    <w:rsid w:val="000043C9"/>
    <w:rsid w:val="00025519"/>
    <w:rsid w:val="000369C4"/>
    <w:rsid w:val="000828A1"/>
    <w:rsid w:val="00093382"/>
    <w:rsid w:val="000957EB"/>
    <w:rsid w:val="000B5800"/>
    <w:rsid w:val="000C1C83"/>
    <w:rsid w:val="000C6687"/>
    <w:rsid w:val="00103476"/>
    <w:rsid w:val="00110636"/>
    <w:rsid w:val="00112B7B"/>
    <w:rsid w:val="00174A48"/>
    <w:rsid w:val="001D53C1"/>
    <w:rsid w:val="002356AF"/>
    <w:rsid w:val="00251CA1"/>
    <w:rsid w:val="002A479D"/>
    <w:rsid w:val="002B698D"/>
    <w:rsid w:val="00304F9B"/>
    <w:rsid w:val="00304FF6"/>
    <w:rsid w:val="00320DA7"/>
    <w:rsid w:val="003251EA"/>
    <w:rsid w:val="003D0367"/>
    <w:rsid w:val="004037AF"/>
    <w:rsid w:val="00414F4F"/>
    <w:rsid w:val="004308F4"/>
    <w:rsid w:val="00446C2C"/>
    <w:rsid w:val="00457544"/>
    <w:rsid w:val="00460439"/>
    <w:rsid w:val="004B7FDC"/>
    <w:rsid w:val="004C7DBC"/>
    <w:rsid w:val="004F62CD"/>
    <w:rsid w:val="0051013C"/>
    <w:rsid w:val="005648C2"/>
    <w:rsid w:val="005911E7"/>
    <w:rsid w:val="0059565B"/>
    <w:rsid w:val="005A7AEE"/>
    <w:rsid w:val="005C1912"/>
    <w:rsid w:val="00666FD6"/>
    <w:rsid w:val="006A5D14"/>
    <w:rsid w:val="006C5BDB"/>
    <w:rsid w:val="006E5006"/>
    <w:rsid w:val="00782A49"/>
    <w:rsid w:val="007B45BC"/>
    <w:rsid w:val="007F4638"/>
    <w:rsid w:val="00815F62"/>
    <w:rsid w:val="00871E00"/>
    <w:rsid w:val="00883A0E"/>
    <w:rsid w:val="008B48F6"/>
    <w:rsid w:val="008F1144"/>
    <w:rsid w:val="00945027"/>
    <w:rsid w:val="00961BC6"/>
    <w:rsid w:val="009E3CB2"/>
    <w:rsid w:val="00A15584"/>
    <w:rsid w:val="00A25B3B"/>
    <w:rsid w:val="00A561D9"/>
    <w:rsid w:val="00AB197E"/>
    <w:rsid w:val="00B03F04"/>
    <w:rsid w:val="00B1163B"/>
    <w:rsid w:val="00B332C7"/>
    <w:rsid w:val="00B4632C"/>
    <w:rsid w:val="00B85E64"/>
    <w:rsid w:val="00BA75DB"/>
    <w:rsid w:val="00BE67ED"/>
    <w:rsid w:val="00C32885"/>
    <w:rsid w:val="00C73B50"/>
    <w:rsid w:val="00C80B23"/>
    <w:rsid w:val="00C85C4F"/>
    <w:rsid w:val="00CF08CB"/>
    <w:rsid w:val="00CF0E36"/>
    <w:rsid w:val="00D763AC"/>
    <w:rsid w:val="00D774F4"/>
    <w:rsid w:val="00D9276B"/>
    <w:rsid w:val="00DA7072"/>
    <w:rsid w:val="00DB6293"/>
    <w:rsid w:val="00DD3617"/>
    <w:rsid w:val="00DF54B5"/>
    <w:rsid w:val="00E07246"/>
    <w:rsid w:val="00E34D87"/>
    <w:rsid w:val="00E44704"/>
    <w:rsid w:val="00E5548B"/>
    <w:rsid w:val="00E645AF"/>
    <w:rsid w:val="00EA570F"/>
    <w:rsid w:val="00EB3031"/>
    <w:rsid w:val="00EB4781"/>
    <w:rsid w:val="00EB5A74"/>
    <w:rsid w:val="00EC01DA"/>
    <w:rsid w:val="00F11CDA"/>
    <w:rsid w:val="00F86ED9"/>
    <w:rsid w:val="00FC3401"/>
    <w:rsid w:val="00FD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4EED"/>
  <w15:docId w15:val="{5A54521F-6BB1-4E9A-BD10-7EBD5BD8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FDC"/>
    <w:pPr>
      <w:spacing w:after="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B7FDC"/>
    <w:pPr>
      <w:keepNext/>
      <w:keepLines/>
      <w:spacing w:before="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EC01DA"/>
    <w:pPr>
      <w:keepNext/>
      <w:keepLines/>
      <w:spacing w:before="120"/>
      <w:outlineLvl w:val="1"/>
    </w:pPr>
    <w:rPr>
      <w:rFonts w:ascii="Times New Roman Bold" w:hAnsi="Times New Roman Bold"/>
      <w:b/>
      <w:bCs/>
      <w:color w:val="4F81BD" w:themeColor="accent1"/>
      <w:sz w:val="26"/>
      <w:szCs w:val="26"/>
    </w:rPr>
  </w:style>
  <w:style w:type="paragraph" w:styleId="Heading3">
    <w:name w:val="heading 3"/>
    <w:basedOn w:val="Normal"/>
    <w:next w:val="Normal"/>
    <w:link w:val="Heading3Char"/>
    <w:autoRedefine/>
    <w:uiPriority w:val="9"/>
    <w:unhideWhenUsed/>
    <w:qFormat/>
    <w:rsid w:val="004B7FDC"/>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7FDC"/>
    <w:rPr>
      <w:color w:val="0000FF"/>
      <w:u w:val="single"/>
    </w:rPr>
  </w:style>
  <w:style w:type="character" w:customStyle="1" w:styleId="apple-converted-space">
    <w:name w:val="apple-converted-space"/>
    <w:basedOn w:val="DefaultParagraphFont"/>
    <w:rsid w:val="004B7FDC"/>
  </w:style>
  <w:style w:type="paragraph" w:styleId="ListParagraph">
    <w:name w:val="List Paragraph"/>
    <w:basedOn w:val="Normal"/>
    <w:autoRedefine/>
    <w:uiPriority w:val="34"/>
    <w:qFormat/>
    <w:rsid w:val="004B7FDC"/>
    <w:pPr>
      <w:ind w:left="720" w:hanging="360"/>
      <w:jc w:val="both"/>
    </w:pPr>
    <w:rPr>
      <w:rFonts w:eastAsia="Calibri"/>
    </w:rPr>
  </w:style>
  <w:style w:type="paragraph" w:styleId="BalloonText">
    <w:name w:val="Balloon Text"/>
    <w:basedOn w:val="Normal"/>
    <w:link w:val="BalloonTextChar"/>
    <w:rsid w:val="004B7FDC"/>
    <w:rPr>
      <w:rFonts w:ascii="Tahoma" w:hAnsi="Tahoma" w:cs="Tahoma"/>
      <w:sz w:val="16"/>
      <w:szCs w:val="16"/>
    </w:rPr>
  </w:style>
  <w:style w:type="character" w:customStyle="1" w:styleId="BalloonTextChar">
    <w:name w:val="Balloon Text Char"/>
    <w:basedOn w:val="DefaultParagraphFont"/>
    <w:link w:val="BalloonText"/>
    <w:rsid w:val="004B7FDC"/>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7F4638"/>
    <w:rPr>
      <w:color w:val="800080" w:themeColor="followedHyperlink"/>
      <w:u w:val="single"/>
    </w:rPr>
  </w:style>
  <w:style w:type="character" w:customStyle="1" w:styleId="Heading1Char">
    <w:name w:val="Heading 1 Char"/>
    <w:basedOn w:val="DefaultParagraphFont"/>
    <w:link w:val="Heading1"/>
    <w:rsid w:val="004B7FDC"/>
    <w:rPr>
      <w:rFonts w:ascii="Times New Roman" w:eastAsiaTheme="majorEastAsia" w:hAnsi="Times New Roman" w:cstheme="majorBidi"/>
      <w:b/>
      <w:bCs/>
      <w:color w:val="365F91" w:themeColor="accent1" w:themeShade="BF"/>
      <w:sz w:val="28"/>
      <w:szCs w:val="28"/>
      <w:lang w:val="en-US"/>
    </w:rPr>
  </w:style>
  <w:style w:type="character" w:customStyle="1" w:styleId="Heading2Char">
    <w:name w:val="Heading 2 Char"/>
    <w:link w:val="Heading2"/>
    <w:rsid w:val="00EC01DA"/>
    <w:rPr>
      <w:rFonts w:ascii="Times New Roman Bold" w:eastAsia="Times New Roman" w:hAnsi="Times New Roman Bold" w:cs="Times New Roman"/>
      <w:b/>
      <w:bCs/>
      <w:color w:val="4F81BD" w:themeColor="accent1"/>
      <w:sz w:val="26"/>
      <w:szCs w:val="26"/>
      <w:lang w:val="en-US"/>
    </w:rPr>
  </w:style>
  <w:style w:type="character" w:customStyle="1" w:styleId="Heading3Char">
    <w:name w:val="Heading 3 Char"/>
    <w:link w:val="Heading3"/>
    <w:uiPriority w:val="9"/>
    <w:rsid w:val="004B7FDC"/>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4B7FDC"/>
    <w:pPr>
      <w:tabs>
        <w:tab w:val="center" w:pos="4320"/>
        <w:tab w:val="right" w:pos="8640"/>
      </w:tabs>
    </w:pPr>
  </w:style>
  <w:style w:type="character" w:customStyle="1" w:styleId="HeaderChar">
    <w:name w:val="Header Char"/>
    <w:basedOn w:val="DefaultParagraphFont"/>
    <w:link w:val="Header"/>
    <w:rsid w:val="004B7FDC"/>
    <w:rPr>
      <w:rFonts w:ascii="Times New Roman" w:eastAsia="Times New Roman" w:hAnsi="Times New Roman" w:cs="Times New Roman"/>
      <w:sz w:val="24"/>
      <w:szCs w:val="24"/>
      <w:lang w:val="en-US"/>
    </w:rPr>
  </w:style>
  <w:style w:type="character" w:styleId="PageNumber">
    <w:name w:val="page number"/>
    <w:basedOn w:val="DefaultParagraphFont"/>
    <w:rsid w:val="004B7FDC"/>
  </w:style>
  <w:style w:type="paragraph" w:customStyle="1" w:styleId="NumberedList">
    <w:name w:val="Numbered List"/>
    <w:basedOn w:val="Normal"/>
    <w:uiPriority w:val="99"/>
    <w:qFormat/>
    <w:rsid w:val="004B7FDC"/>
    <w:pPr>
      <w:numPr>
        <w:numId w:val="28"/>
      </w:numPr>
    </w:pPr>
    <w:rPr>
      <w:rFonts w:eastAsia="Calibri"/>
      <w:szCs w:val="22"/>
    </w:rPr>
  </w:style>
  <w:style w:type="paragraph" w:customStyle="1" w:styleId="ReferenceText">
    <w:name w:val="Reference Text"/>
    <w:basedOn w:val="Normal"/>
    <w:uiPriority w:val="99"/>
    <w:qFormat/>
    <w:rsid w:val="004B7FDC"/>
    <w:pPr>
      <w:ind w:left="720" w:hanging="720"/>
    </w:pPr>
    <w:rPr>
      <w:rFonts w:eastAsiaTheme="minorHAnsi" w:cstheme="minorBidi"/>
      <w:szCs w:val="22"/>
    </w:rPr>
  </w:style>
  <w:style w:type="paragraph" w:styleId="Footer">
    <w:name w:val="footer"/>
    <w:basedOn w:val="Normal"/>
    <w:link w:val="FooterChar"/>
    <w:rsid w:val="004B7FDC"/>
    <w:pPr>
      <w:tabs>
        <w:tab w:val="center" w:pos="4680"/>
        <w:tab w:val="right" w:pos="9360"/>
      </w:tabs>
    </w:pPr>
  </w:style>
  <w:style w:type="character" w:customStyle="1" w:styleId="FooterChar">
    <w:name w:val="Footer Char"/>
    <w:basedOn w:val="DefaultParagraphFont"/>
    <w:link w:val="Footer"/>
    <w:rsid w:val="004B7FDC"/>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4B7FDC"/>
    <w:pPr>
      <w:pBdr>
        <w:bottom w:val="single" w:sz="8" w:space="4" w:color="4F81BD" w:themeColor="accent1"/>
      </w:pBdr>
      <w:spacing w:after="300"/>
    </w:pPr>
    <w:rPr>
      <w:rFonts w:eastAsiaTheme="majorEastAsia" w:cstheme="majorBidi"/>
      <w:color w:val="244061" w:themeColor="accent1" w:themeShade="80"/>
      <w:spacing w:val="5"/>
      <w:kern w:val="28"/>
      <w:sz w:val="52"/>
      <w:szCs w:val="52"/>
    </w:rPr>
  </w:style>
  <w:style w:type="character" w:customStyle="1" w:styleId="TitleChar">
    <w:name w:val="Title Char"/>
    <w:basedOn w:val="DefaultParagraphFont"/>
    <w:link w:val="Title"/>
    <w:rsid w:val="004B7FDC"/>
    <w:rPr>
      <w:rFonts w:ascii="Times New Roman" w:eastAsiaTheme="majorEastAsia" w:hAnsi="Times New Roman" w:cstheme="majorBidi"/>
      <w:color w:val="244061" w:themeColor="accent1" w:themeShade="80"/>
      <w:spacing w:val="5"/>
      <w:kern w:val="28"/>
      <w:sz w:val="52"/>
      <w:szCs w:val="52"/>
      <w:lang w:val="en-US"/>
    </w:rPr>
  </w:style>
  <w:style w:type="paragraph" w:customStyle="1" w:styleId="BulletedList">
    <w:name w:val="Bulleted List"/>
    <w:basedOn w:val="Normal"/>
    <w:qFormat/>
    <w:rsid w:val="004B7FDC"/>
    <w:pPr>
      <w:numPr>
        <w:numId w:val="29"/>
      </w:numPr>
    </w:pPr>
  </w:style>
  <w:style w:type="paragraph" w:customStyle="1" w:styleId="BL">
    <w:name w:val="BL"/>
    <w:basedOn w:val="Normal"/>
    <w:autoRedefine/>
    <w:uiPriority w:val="99"/>
    <w:rsid w:val="004B7FDC"/>
    <w:pPr>
      <w:widowControl w:val="0"/>
      <w:tabs>
        <w:tab w:val="left" w:pos="280"/>
      </w:tabs>
      <w:autoSpaceDE w:val="0"/>
      <w:autoSpaceDN w:val="0"/>
      <w:adjustRightInd w:val="0"/>
      <w:ind w:left="1440" w:hanging="36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4B7FDC"/>
    <w:pPr>
      <w:ind w:left="720" w:hanging="360"/>
    </w:pPr>
    <w:rPr>
      <w:color w:val="000000"/>
    </w:rPr>
  </w:style>
  <w:style w:type="table" w:styleId="TableGrid">
    <w:name w:val="Table Grid"/>
    <w:basedOn w:val="TableNormal"/>
    <w:uiPriority w:val="59"/>
    <w:rsid w:val="004B7FD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1E7"/>
    <w:rPr>
      <w:sz w:val="16"/>
      <w:szCs w:val="16"/>
    </w:rPr>
  </w:style>
  <w:style w:type="paragraph" w:styleId="CommentText">
    <w:name w:val="annotation text"/>
    <w:basedOn w:val="Normal"/>
    <w:link w:val="CommentTextChar"/>
    <w:uiPriority w:val="99"/>
    <w:semiHidden/>
    <w:unhideWhenUsed/>
    <w:rsid w:val="005911E7"/>
    <w:pPr>
      <w:spacing w:line="240" w:lineRule="auto"/>
    </w:pPr>
    <w:rPr>
      <w:sz w:val="20"/>
      <w:szCs w:val="20"/>
    </w:rPr>
  </w:style>
  <w:style w:type="character" w:customStyle="1" w:styleId="CommentTextChar">
    <w:name w:val="Comment Text Char"/>
    <w:basedOn w:val="DefaultParagraphFont"/>
    <w:link w:val="CommentText"/>
    <w:uiPriority w:val="99"/>
    <w:semiHidden/>
    <w:rsid w:val="005911E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11E7"/>
    <w:rPr>
      <w:b/>
      <w:bCs/>
    </w:rPr>
  </w:style>
  <w:style w:type="character" w:customStyle="1" w:styleId="CommentSubjectChar">
    <w:name w:val="Comment Subject Char"/>
    <w:basedOn w:val="CommentTextChar"/>
    <w:link w:val="CommentSubject"/>
    <w:uiPriority w:val="99"/>
    <w:semiHidden/>
    <w:rsid w:val="005911E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440">
      <w:bodyDiv w:val="1"/>
      <w:marLeft w:val="0"/>
      <w:marRight w:val="0"/>
      <w:marTop w:val="0"/>
      <w:marBottom w:val="0"/>
      <w:divBdr>
        <w:top w:val="none" w:sz="0" w:space="0" w:color="auto"/>
        <w:left w:val="none" w:sz="0" w:space="0" w:color="auto"/>
        <w:bottom w:val="none" w:sz="0" w:space="0" w:color="auto"/>
        <w:right w:val="none" w:sz="0" w:space="0" w:color="auto"/>
      </w:divBdr>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45108501">
      <w:bodyDiv w:val="1"/>
      <w:marLeft w:val="0"/>
      <w:marRight w:val="0"/>
      <w:marTop w:val="0"/>
      <w:marBottom w:val="0"/>
      <w:divBdr>
        <w:top w:val="none" w:sz="0" w:space="0" w:color="auto"/>
        <w:left w:val="none" w:sz="0" w:space="0" w:color="auto"/>
        <w:bottom w:val="none" w:sz="0" w:space="0" w:color="auto"/>
        <w:right w:val="none" w:sz="0" w:space="0" w:color="auto"/>
      </w:divBdr>
    </w:div>
    <w:div w:id="60298448">
      <w:bodyDiv w:val="1"/>
      <w:marLeft w:val="0"/>
      <w:marRight w:val="0"/>
      <w:marTop w:val="0"/>
      <w:marBottom w:val="0"/>
      <w:divBdr>
        <w:top w:val="none" w:sz="0" w:space="0" w:color="auto"/>
        <w:left w:val="none" w:sz="0" w:space="0" w:color="auto"/>
        <w:bottom w:val="none" w:sz="0" w:space="0" w:color="auto"/>
        <w:right w:val="none" w:sz="0" w:space="0" w:color="auto"/>
      </w:divBdr>
    </w:div>
    <w:div w:id="71238980">
      <w:bodyDiv w:val="1"/>
      <w:marLeft w:val="0"/>
      <w:marRight w:val="0"/>
      <w:marTop w:val="0"/>
      <w:marBottom w:val="0"/>
      <w:divBdr>
        <w:top w:val="none" w:sz="0" w:space="0" w:color="auto"/>
        <w:left w:val="none" w:sz="0" w:space="0" w:color="auto"/>
        <w:bottom w:val="none" w:sz="0" w:space="0" w:color="auto"/>
        <w:right w:val="none" w:sz="0" w:space="0" w:color="auto"/>
      </w:divBdr>
    </w:div>
    <w:div w:id="74212157">
      <w:bodyDiv w:val="1"/>
      <w:marLeft w:val="0"/>
      <w:marRight w:val="0"/>
      <w:marTop w:val="0"/>
      <w:marBottom w:val="0"/>
      <w:divBdr>
        <w:top w:val="none" w:sz="0" w:space="0" w:color="auto"/>
        <w:left w:val="none" w:sz="0" w:space="0" w:color="auto"/>
        <w:bottom w:val="none" w:sz="0" w:space="0" w:color="auto"/>
        <w:right w:val="none" w:sz="0" w:space="0" w:color="auto"/>
      </w:divBdr>
    </w:div>
    <w:div w:id="84691038">
      <w:bodyDiv w:val="1"/>
      <w:marLeft w:val="0"/>
      <w:marRight w:val="0"/>
      <w:marTop w:val="0"/>
      <w:marBottom w:val="0"/>
      <w:divBdr>
        <w:top w:val="none" w:sz="0" w:space="0" w:color="auto"/>
        <w:left w:val="none" w:sz="0" w:space="0" w:color="auto"/>
        <w:bottom w:val="none" w:sz="0" w:space="0" w:color="auto"/>
        <w:right w:val="none" w:sz="0" w:space="0" w:color="auto"/>
      </w:divBdr>
    </w:div>
    <w:div w:id="105783345">
      <w:bodyDiv w:val="1"/>
      <w:marLeft w:val="0"/>
      <w:marRight w:val="0"/>
      <w:marTop w:val="0"/>
      <w:marBottom w:val="0"/>
      <w:divBdr>
        <w:top w:val="none" w:sz="0" w:space="0" w:color="auto"/>
        <w:left w:val="none" w:sz="0" w:space="0" w:color="auto"/>
        <w:bottom w:val="none" w:sz="0" w:space="0" w:color="auto"/>
        <w:right w:val="none" w:sz="0" w:space="0" w:color="auto"/>
      </w:divBdr>
    </w:div>
    <w:div w:id="122892316">
      <w:bodyDiv w:val="1"/>
      <w:marLeft w:val="0"/>
      <w:marRight w:val="0"/>
      <w:marTop w:val="0"/>
      <w:marBottom w:val="0"/>
      <w:divBdr>
        <w:top w:val="none" w:sz="0" w:space="0" w:color="auto"/>
        <w:left w:val="none" w:sz="0" w:space="0" w:color="auto"/>
        <w:bottom w:val="none" w:sz="0" w:space="0" w:color="auto"/>
        <w:right w:val="none" w:sz="0" w:space="0" w:color="auto"/>
      </w:divBdr>
    </w:div>
    <w:div w:id="164564375">
      <w:bodyDiv w:val="1"/>
      <w:marLeft w:val="0"/>
      <w:marRight w:val="0"/>
      <w:marTop w:val="0"/>
      <w:marBottom w:val="0"/>
      <w:divBdr>
        <w:top w:val="none" w:sz="0" w:space="0" w:color="auto"/>
        <w:left w:val="none" w:sz="0" w:space="0" w:color="auto"/>
        <w:bottom w:val="none" w:sz="0" w:space="0" w:color="auto"/>
        <w:right w:val="none" w:sz="0" w:space="0" w:color="auto"/>
      </w:divBdr>
    </w:div>
    <w:div w:id="228660666">
      <w:bodyDiv w:val="1"/>
      <w:marLeft w:val="0"/>
      <w:marRight w:val="0"/>
      <w:marTop w:val="0"/>
      <w:marBottom w:val="0"/>
      <w:divBdr>
        <w:top w:val="none" w:sz="0" w:space="0" w:color="auto"/>
        <w:left w:val="none" w:sz="0" w:space="0" w:color="auto"/>
        <w:bottom w:val="none" w:sz="0" w:space="0" w:color="auto"/>
        <w:right w:val="none" w:sz="0" w:space="0" w:color="auto"/>
      </w:divBdr>
    </w:div>
    <w:div w:id="244462409">
      <w:bodyDiv w:val="1"/>
      <w:marLeft w:val="0"/>
      <w:marRight w:val="0"/>
      <w:marTop w:val="0"/>
      <w:marBottom w:val="0"/>
      <w:divBdr>
        <w:top w:val="none" w:sz="0" w:space="0" w:color="auto"/>
        <w:left w:val="none" w:sz="0" w:space="0" w:color="auto"/>
        <w:bottom w:val="none" w:sz="0" w:space="0" w:color="auto"/>
        <w:right w:val="none" w:sz="0" w:space="0" w:color="auto"/>
      </w:divBdr>
    </w:div>
    <w:div w:id="279534167">
      <w:bodyDiv w:val="1"/>
      <w:marLeft w:val="0"/>
      <w:marRight w:val="0"/>
      <w:marTop w:val="0"/>
      <w:marBottom w:val="0"/>
      <w:divBdr>
        <w:top w:val="none" w:sz="0" w:space="0" w:color="auto"/>
        <w:left w:val="none" w:sz="0" w:space="0" w:color="auto"/>
        <w:bottom w:val="none" w:sz="0" w:space="0" w:color="auto"/>
        <w:right w:val="none" w:sz="0" w:space="0" w:color="auto"/>
      </w:divBdr>
    </w:div>
    <w:div w:id="287971530">
      <w:bodyDiv w:val="1"/>
      <w:marLeft w:val="0"/>
      <w:marRight w:val="0"/>
      <w:marTop w:val="0"/>
      <w:marBottom w:val="0"/>
      <w:divBdr>
        <w:top w:val="none" w:sz="0" w:space="0" w:color="auto"/>
        <w:left w:val="none" w:sz="0" w:space="0" w:color="auto"/>
        <w:bottom w:val="none" w:sz="0" w:space="0" w:color="auto"/>
        <w:right w:val="none" w:sz="0" w:space="0" w:color="auto"/>
      </w:divBdr>
    </w:div>
    <w:div w:id="339040702">
      <w:bodyDiv w:val="1"/>
      <w:marLeft w:val="0"/>
      <w:marRight w:val="0"/>
      <w:marTop w:val="0"/>
      <w:marBottom w:val="0"/>
      <w:divBdr>
        <w:top w:val="none" w:sz="0" w:space="0" w:color="auto"/>
        <w:left w:val="none" w:sz="0" w:space="0" w:color="auto"/>
        <w:bottom w:val="none" w:sz="0" w:space="0" w:color="auto"/>
        <w:right w:val="none" w:sz="0" w:space="0" w:color="auto"/>
      </w:divBdr>
    </w:div>
    <w:div w:id="339747016">
      <w:bodyDiv w:val="1"/>
      <w:marLeft w:val="0"/>
      <w:marRight w:val="0"/>
      <w:marTop w:val="0"/>
      <w:marBottom w:val="0"/>
      <w:divBdr>
        <w:top w:val="none" w:sz="0" w:space="0" w:color="auto"/>
        <w:left w:val="none" w:sz="0" w:space="0" w:color="auto"/>
        <w:bottom w:val="none" w:sz="0" w:space="0" w:color="auto"/>
        <w:right w:val="none" w:sz="0" w:space="0" w:color="auto"/>
      </w:divBdr>
    </w:div>
    <w:div w:id="349651095">
      <w:bodyDiv w:val="1"/>
      <w:marLeft w:val="0"/>
      <w:marRight w:val="0"/>
      <w:marTop w:val="0"/>
      <w:marBottom w:val="0"/>
      <w:divBdr>
        <w:top w:val="none" w:sz="0" w:space="0" w:color="auto"/>
        <w:left w:val="none" w:sz="0" w:space="0" w:color="auto"/>
        <w:bottom w:val="none" w:sz="0" w:space="0" w:color="auto"/>
        <w:right w:val="none" w:sz="0" w:space="0" w:color="auto"/>
      </w:divBdr>
    </w:div>
    <w:div w:id="355617594">
      <w:bodyDiv w:val="1"/>
      <w:marLeft w:val="0"/>
      <w:marRight w:val="0"/>
      <w:marTop w:val="0"/>
      <w:marBottom w:val="0"/>
      <w:divBdr>
        <w:top w:val="none" w:sz="0" w:space="0" w:color="auto"/>
        <w:left w:val="none" w:sz="0" w:space="0" w:color="auto"/>
        <w:bottom w:val="none" w:sz="0" w:space="0" w:color="auto"/>
        <w:right w:val="none" w:sz="0" w:space="0" w:color="auto"/>
      </w:divBdr>
    </w:div>
    <w:div w:id="372735900">
      <w:bodyDiv w:val="1"/>
      <w:marLeft w:val="0"/>
      <w:marRight w:val="0"/>
      <w:marTop w:val="0"/>
      <w:marBottom w:val="0"/>
      <w:divBdr>
        <w:top w:val="none" w:sz="0" w:space="0" w:color="auto"/>
        <w:left w:val="none" w:sz="0" w:space="0" w:color="auto"/>
        <w:bottom w:val="none" w:sz="0" w:space="0" w:color="auto"/>
        <w:right w:val="none" w:sz="0" w:space="0" w:color="auto"/>
      </w:divBdr>
    </w:div>
    <w:div w:id="379671816">
      <w:bodyDiv w:val="1"/>
      <w:marLeft w:val="0"/>
      <w:marRight w:val="0"/>
      <w:marTop w:val="0"/>
      <w:marBottom w:val="0"/>
      <w:divBdr>
        <w:top w:val="none" w:sz="0" w:space="0" w:color="auto"/>
        <w:left w:val="none" w:sz="0" w:space="0" w:color="auto"/>
        <w:bottom w:val="none" w:sz="0" w:space="0" w:color="auto"/>
        <w:right w:val="none" w:sz="0" w:space="0" w:color="auto"/>
      </w:divBdr>
    </w:div>
    <w:div w:id="392627702">
      <w:bodyDiv w:val="1"/>
      <w:marLeft w:val="0"/>
      <w:marRight w:val="0"/>
      <w:marTop w:val="0"/>
      <w:marBottom w:val="0"/>
      <w:divBdr>
        <w:top w:val="none" w:sz="0" w:space="0" w:color="auto"/>
        <w:left w:val="none" w:sz="0" w:space="0" w:color="auto"/>
        <w:bottom w:val="none" w:sz="0" w:space="0" w:color="auto"/>
        <w:right w:val="none" w:sz="0" w:space="0" w:color="auto"/>
      </w:divBdr>
    </w:div>
    <w:div w:id="411508079">
      <w:bodyDiv w:val="1"/>
      <w:marLeft w:val="0"/>
      <w:marRight w:val="0"/>
      <w:marTop w:val="0"/>
      <w:marBottom w:val="0"/>
      <w:divBdr>
        <w:top w:val="none" w:sz="0" w:space="0" w:color="auto"/>
        <w:left w:val="none" w:sz="0" w:space="0" w:color="auto"/>
        <w:bottom w:val="none" w:sz="0" w:space="0" w:color="auto"/>
        <w:right w:val="none" w:sz="0" w:space="0" w:color="auto"/>
      </w:divBdr>
    </w:div>
    <w:div w:id="436213575">
      <w:bodyDiv w:val="1"/>
      <w:marLeft w:val="0"/>
      <w:marRight w:val="0"/>
      <w:marTop w:val="0"/>
      <w:marBottom w:val="0"/>
      <w:divBdr>
        <w:top w:val="none" w:sz="0" w:space="0" w:color="auto"/>
        <w:left w:val="none" w:sz="0" w:space="0" w:color="auto"/>
        <w:bottom w:val="none" w:sz="0" w:space="0" w:color="auto"/>
        <w:right w:val="none" w:sz="0" w:space="0" w:color="auto"/>
      </w:divBdr>
    </w:div>
    <w:div w:id="466245377">
      <w:bodyDiv w:val="1"/>
      <w:marLeft w:val="0"/>
      <w:marRight w:val="0"/>
      <w:marTop w:val="0"/>
      <w:marBottom w:val="0"/>
      <w:divBdr>
        <w:top w:val="none" w:sz="0" w:space="0" w:color="auto"/>
        <w:left w:val="none" w:sz="0" w:space="0" w:color="auto"/>
        <w:bottom w:val="none" w:sz="0" w:space="0" w:color="auto"/>
        <w:right w:val="none" w:sz="0" w:space="0" w:color="auto"/>
      </w:divBdr>
    </w:div>
    <w:div w:id="489979874">
      <w:bodyDiv w:val="1"/>
      <w:marLeft w:val="0"/>
      <w:marRight w:val="0"/>
      <w:marTop w:val="0"/>
      <w:marBottom w:val="0"/>
      <w:divBdr>
        <w:top w:val="none" w:sz="0" w:space="0" w:color="auto"/>
        <w:left w:val="none" w:sz="0" w:space="0" w:color="auto"/>
        <w:bottom w:val="none" w:sz="0" w:space="0" w:color="auto"/>
        <w:right w:val="none" w:sz="0" w:space="0" w:color="auto"/>
      </w:divBdr>
    </w:div>
    <w:div w:id="497042197">
      <w:bodyDiv w:val="1"/>
      <w:marLeft w:val="0"/>
      <w:marRight w:val="0"/>
      <w:marTop w:val="0"/>
      <w:marBottom w:val="0"/>
      <w:divBdr>
        <w:top w:val="none" w:sz="0" w:space="0" w:color="auto"/>
        <w:left w:val="none" w:sz="0" w:space="0" w:color="auto"/>
        <w:bottom w:val="none" w:sz="0" w:space="0" w:color="auto"/>
        <w:right w:val="none" w:sz="0" w:space="0" w:color="auto"/>
      </w:divBdr>
    </w:div>
    <w:div w:id="542451335">
      <w:bodyDiv w:val="1"/>
      <w:marLeft w:val="0"/>
      <w:marRight w:val="0"/>
      <w:marTop w:val="0"/>
      <w:marBottom w:val="0"/>
      <w:divBdr>
        <w:top w:val="none" w:sz="0" w:space="0" w:color="auto"/>
        <w:left w:val="none" w:sz="0" w:space="0" w:color="auto"/>
        <w:bottom w:val="none" w:sz="0" w:space="0" w:color="auto"/>
        <w:right w:val="none" w:sz="0" w:space="0" w:color="auto"/>
      </w:divBdr>
    </w:div>
    <w:div w:id="580867058">
      <w:bodyDiv w:val="1"/>
      <w:marLeft w:val="0"/>
      <w:marRight w:val="0"/>
      <w:marTop w:val="0"/>
      <w:marBottom w:val="0"/>
      <w:divBdr>
        <w:top w:val="none" w:sz="0" w:space="0" w:color="auto"/>
        <w:left w:val="none" w:sz="0" w:space="0" w:color="auto"/>
        <w:bottom w:val="none" w:sz="0" w:space="0" w:color="auto"/>
        <w:right w:val="none" w:sz="0" w:space="0" w:color="auto"/>
      </w:divBdr>
    </w:div>
    <w:div w:id="587428422">
      <w:bodyDiv w:val="1"/>
      <w:marLeft w:val="0"/>
      <w:marRight w:val="0"/>
      <w:marTop w:val="0"/>
      <w:marBottom w:val="0"/>
      <w:divBdr>
        <w:top w:val="none" w:sz="0" w:space="0" w:color="auto"/>
        <w:left w:val="none" w:sz="0" w:space="0" w:color="auto"/>
        <w:bottom w:val="none" w:sz="0" w:space="0" w:color="auto"/>
        <w:right w:val="none" w:sz="0" w:space="0" w:color="auto"/>
      </w:divBdr>
    </w:div>
    <w:div w:id="605501354">
      <w:bodyDiv w:val="1"/>
      <w:marLeft w:val="0"/>
      <w:marRight w:val="0"/>
      <w:marTop w:val="0"/>
      <w:marBottom w:val="0"/>
      <w:divBdr>
        <w:top w:val="none" w:sz="0" w:space="0" w:color="auto"/>
        <w:left w:val="none" w:sz="0" w:space="0" w:color="auto"/>
        <w:bottom w:val="none" w:sz="0" w:space="0" w:color="auto"/>
        <w:right w:val="none" w:sz="0" w:space="0" w:color="auto"/>
      </w:divBdr>
    </w:div>
    <w:div w:id="635179020">
      <w:bodyDiv w:val="1"/>
      <w:marLeft w:val="0"/>
      <w:marRight w:val="0"/>
      <w:marTop w:val="0"/>
      <w:marBottom w:val="0"/>
      <w:divBdr>
        <w:top w:val="none" w:sz="0" w:space="0" w:color="auto"/>
        <w:left w:val="none" w:sz="0" w:space="0" w:color="auto"/>
        <w:bottom w:val="none" w:sz="0" w:space="0" w:color="auto"/>
        <w:right w:val="none" w:sz="0" w:space="0" w:color="auto"/>
      </w:divBdr>
    </w:div>
    <w:div w:id="640884082">
      <w:bodyDiv w:val="1"/>
      <w:marLeft w:val="0"/>
      <w:marRight w:val="0"/>
      <w:marTop w:val="0"/>
      <w:marBottom w:val="0"/>
      <w:divBdr>
        <w:top w:val="none" w:sz="0" w:space="0" w:color="auto"/>
        <w:left w:val="none" w:sz="0" w:space="0" w:color="auto"/>
        <w:bottom w:val="none" w:sz="0" w:space="0" w:color="auto"/>
        <w:right w:val="none" w:sz="0" w:space="0" w:color="auto"/>
      </w:divBdr>
    </w:div>
    <w:div w:id="714542538">
      <w:bodyDiv w:val="1"/>
      <w:marLeft w:val="0"/>
      <w:marRight w:val="0"/>
      <w:marTop w:val="0"/>
      <w:marBottom w:val="0"/>
      <w:divBdr>
        <w:top w:val="none" w:sz="0" w:space="0" w:color="auto"/>
        <w:left w:val="none" w:sz="0" w:space="0" w:color="auto"/>
        <w:bottom w:val="none" w:sz="0" w:space="0" w:color="auto"/>
        <w:right w:val="none" w:sz="0" w:space="0" w:color="auto"/>
      </w:divBdr>
    </w:div>
    <w:div w:id="726950674">
      <w:bodyDiv w:val="1"/>
      <w:marLeft w:val="0"/>
      <w:marRight w:val="0"/>
      <w:marTop w:val="0"/>
      <w:marBottom w:val="0"/>
      <w:divBdr>
        <w:top w:val="none" w:sz="0" w:space="0" w:color="auto"/>
        <w:left w:val="none" w:sz="0" w:space="0" w:color="auto"/>
        <w:bottom w:val="none" w:sz="0" w:space="0" w:color="auto"/>
        <w:right w:val="none" w:sz="0" w:space="0" w:color="auto"/>
      </w:divBdr>
    </w:div>
    <w:div w:id="736132756">
      <w:bodyDiv w:val="1"/>
      <w:marLeft w:val="0"/>
      <w:marRight w:val="0"/>
      <w:marTop w:val="0"/>
      <w:marBottom w:val="0"/>
      <w:divBdr>
        <w:top w:val="none" w:sz="0" w:space="0" w:color="auto"/>
        <w:left w:val="none" w:sz="0" w:space="0" w:color="auto"/>
        <w:bottom w:val="none" w:sz="0" w:space="0" w:color="auto"/>
        <w:right w:val="none" w:sz="0" w:space="0" w:color="auto"/>
      </w:divBdr>
    </w:div>
    <w:div w:id="779884286">
      <w:bodyDiv w:val="1"/>
      <w:marLeft w:val="0"/>
      <w:marRight w:val="0"/>
      <w:marTop w:val="0"/>
      <w:marBottom w:val="0"/>
      <w:divBdr>
        <w:top w:val="none" w:sz="0" w:space="0" w:color="auto"/>
        <w:left w:val="none" w:sz="0" w:space="0" w:color="auto"/>
        <w:bottom w:val="none" w:sz="0" w:space="0" w:color="auto"/>
        <w:right w:val="none" w:sz="0" w:space="0" w:color="auto"/>
      </w:divBdr>
    </w:div>
    <w:div w:id="817768933">
      <w:bodyDiv w:val="1"/>
      <w:marLeft w:val="0"/>
      <w:marRight w:val="0"/>
      <w:marTop w:val="0"/>
      <w:marBottom w:val="0"/>
      <w:divBdr>
        <w:top w:val="none" w:sz="0" w:space="0" w:color="auto"/>
        <w:left w:val="none" w:sz="0" w:space="0" w:color="auto"/>
        <w:bottom w:val="none" w:sz="0" w:space="0" w:color="auto"/>
        <w:right w:val="none" w:sz="0" w:space="0" w:color="auto"/>
      </w:divBdr>
    </w:div>
    <w:div w:id="892160994">
      <w:bodyDiv w:val="1"/>
      <w:marLeft w:val="0"/>
      <w:marRight w:val="0"/>
      <w:marTop w:val="0"/>
      <w:marBottom w:val="0"/>
      <w:divBdr>
        <w:top w:val="none" w:sz="0" w:space="0" w:color="auto"/>
        <w:left w:val="none" w:sz="0" w:space="0" w:color="auto"/>
        <w:bottom w:val="none" w:sz="0" w:space="0" w:color="auto"/>
        <w:right w:val="none" w:sz="0" w:space="0" w:color="auto"/>
      </w:divBdr>
    </w:div>
    <w:div w:id="906303908">
      <w:bodyDiv w:val="1"/>
      <w:marLeft w:val="0"/>
      <w:marRight w:val="0"/>
      <w:marTop w:val="0"/>
      <w:marBottom w:val="0"/>
      <w:divBdr>
        <w:top w:val="none" w:sz="0" w:space="0" w:color="auto"/>
        <w:left w:val="none" w:sz="0" w:space="0" w:color="auto"/>
        <w:bottom w:val="none" w:sz="0" w:space="0" w:color="auto"/>
        <w:right w:val="none" w:sz="0" w:space="0" w:color="auto"/>
      </w:divBdr>
    </w:div>
    <w:div w:id="915823898">
      <w:bodyDiv w:val="1"/>
      <w:marLeft w:val="0"/>
      <w:marRight w:val="0"/>
      <w:marTop w:val="0"/>
      <w:marBottom w:val="0"/>
      <w:divBdr>
        <w:top w:val="none" w:sz="0" w:space="0" w:color="auto"/>
        <w:left w:val="none" w:sz="0" w:space="0" w:color="auto"/>
        <w:bottom w:val="none" w:sz="0" w:space="0" w:color="auto"/>
        <w:right w:val="none" w:sz="0" w:space="0" w:color="auto"/>
      </w:divBdr>
    </w:div>
    <w:div w:id="932470163">
      <w:bodyDiv w:val="1"/>
      <w:marLeft w:val="0"/>
      <w:marRight w:val="0"/>
      <w:marTop w:val="0"/>
      <w:marBottom w:val="0"/>
      <w:divBdr>
        <w:top w:val="none" w:sz="0" w:space="0" w:color="auto"/>
        <w:left w:val="none" w:sz="0" w:space="0" w:color="auto"/>
        <w:bottom w:val="none" w:sz="0" w:space="0" w:color="auto"/>
        <w:right w:val="none" w:sz="0" w:space="0" w:color="auto"/>
      </w:divBdr>
    </w:div>
    <w:div w:id="940992280">
      <w:bodyDiv w:val="1"/>
      <w:marLeft w:val="0"/>
      <w:marRight w:val="0"/>
      <w:marTop w:val="0"/>
      <w:marBottom w:val="0"/>
      <w:divBdr>
        <w:top w:val="none" w:sz="0" w:space="0" w:color="auto"/>
        <w:left w:val="none" w:sz="0" w:space="0" w:color="auto"/>
        <w:bottom w:val="none" w:sz="0" w:space="0" w:color="auto"/>
        <w:right w:val="none" w:sz="0" w:space="0" w:color="auto"/>
      </w:divBdr>
    </w:div>
    <w:div w:id="949626534">
      <w:bodyDiv w:val="1"/>
      <w:marLeft w:val="0"/>
      <w:marRight w:val="0"/>
      <w:marTop w:val="0"/>
      <w:marBottom w:val="0"/>
      <w:divBdr>
        <w:top w:val="none" w:sz="0" w:space="0" w:color="auto"/>
        <w:left w:val="none" w:sz="0" w:space="0" w:color="auto"/>
        <w:bottom w:val="none" w:sz="0" w:space="0" w:color="auto"/>
        <w:right w:val="none" w:sz="0" w:space="0" w:color="auto"/>
      </w:divBdr>
    </w:div>
    <w:div w:id="952178239">
      <w:bodyDiv w:val="1"/>
      <w:marLeft w:val="0"/>
      <w:marRight w:val="0"/>
      <w:marTop w:val="0"/>
      <w:marBottom w:val="0"/>
      <w:divBdr>
        <w:top w:val="none" w:sz="0" w:space="0" w:color="auto"/>
        <w:left w:val="none" w:sz="0" w:space="0" w:color="auto"/>
        <w:bottom w:val="none" w:sz="0" w:space="0" w:color="auto"/>
        <w:right w:val="none" w:sz="0" w:space="0" w:color="auto"/>
      </w:divBdr>
    </w:div>
    <w:div w:id="974019131">
      <w:bodyDiv w:val="1"/>
      <w:marLeft w:val="0"/>
      <w:marRight w:val="0"/>
      <w:marTop w:val="0"/>
      <w:marBottom w:val="0"/>
      <w:divBdr>
        <w:top w:val="none" w:sz="0" w:space="0" w:color="auto"/>
        <w:left w:val="none" w:sz="0" w:space="0" w:color="auto"/>
        <w:bottom w:val="none" w:sz="0" w:space="0" w:color="auto"/>
        <w:right w:val="none" w:sz="0" w:space="0" w:color="auto"/>
      </w:divBdr>
    </w:div>
    <w:div w:id="980039333">
      <w:bodyDiv w:val="1"/>
      <w:marLeft w:val="0"/>
      <w:marRight w:val="0"/>
      <w:marTop w:val="0"/>
      <w:marBottom w:val="0"/>
      <w:divBdr>
        <w:top w:val="none" w:sz="0" w:space="0" w:color="auto"/>
        <w:left w:val="none" w:sz="0" w:space="0" w:color="auto"/>
        <w:bottom w:val="none" w:sz="0" w:space="0" w:color="auto"/>
        <w:right w:val="none" w:sz="0" w:space="0" w:color="auto"/>
      </w:divBdr>
    </w:div>
    <w:div w:id="985358562">
      <w:bodyDiv w:val="1"/>
      <w:marLeft w:val="0"/>
      <w:marRight w:val="0"/>
      <w:marTop w:val="0"/>
      <w:marBottom w:val="0"/>
      <w:divBdr>
        <w:top w:val="none" w:sz="0" w:space="0" w:color="auto"/>
        <w:left w:val="none" w:sz="0" w:space="0" w:color="auto"/>
        <w:bottom w:val="none" w:sz="0" w:space="0" w:color="auto"/>
        <w:right w:val="none" w:sz="0" w:space="0" w:color="auto"/>
      </w:divBdr>
    </w:div>
    <w:div w:id="1014264815">
      <w:bodyDiv w:val="1"/>
      <w:marLeft w:val="0"/>
      <w:marRight w:val="0"/>
      <w:marTop w:val="0"/>
      <w:marBottom w:val="0"/>
      <w:divBdr>
        <w:top w:val="none" w:sz="0" w:space="0" w:color="auto"/>
        <w:left w:val="none" w:sz="0" w:space="0" w:color="auto"/>
        <w:bottom w:val="none" w:sz="0" w:space="0" w:color="auto"/>
        <w:right w:val="none" w:sz="0" w:space="0" w:color="auto"/>
      </w:divBdr>
    </w:div>
    <w:div w:id="1014457302">
      <w:bodyDiv w:val="1"/>
      <w:marLeft w:val="0"/>
      <w:marRight w:val="0"/>
      <w:marTop w:val="0"/>
      <w:marBottom w:val="0"/>
      <w:divBdr>
        <w:top w:val="none" w:sz="0" w:space="0" w:color="auto"/>
        <w:left w:val="none" w:sz="0" w:space="0" w:color="auto"/>
        <w:bottom w:val="none" w:sz="0" w:space="0" w:color="auto"/>
        <w:right w:val="none" w:sz="0" w:space="0" w:color="auto"/>
      </w:divBdr>
    </w:div>
    <w:div w:id="1044251529">
      <w:bodyDiv w:val="1"/>
      <w:marLeft w:val="0"/>
      <w:marRight w:val="0"/>
      <w:marTop w:val="0"/>
      <w:marBottom w:val="0"/>
      <w:divBdr>
        <w:top w:val="none" w:sz="0" w:space="0" w:color="auto"/>
        <w:left w:val="none" w:sz="0" w:space="0" w:color="auto"/>
        <w:bottom w:val="none" w:sz="0" w:space="0" w:color="auto"/>
        <w:right w:val="none" w:sz="0" w:space="0" w:color="auto"/>
      </w:divBdr>
    </w:div>
    <w:div w:id="1154371486">
      <w:bodyDiv w:val="1"/>
      <w:marLeft w:val="0"/>
      <w:marRight w:val="0"/>
      <w:marTop w:val="0"/>
      <w:marBottom w:val="0"/>
      <w:divBdr>
        <w:top w:val="none" w:sz="0" w:space="0" w:color="auto"/>
        <w:left w:val="none" w:sz="0" w:space="0" w:color="auto"/>
        <w:bottom w:val="none" w:sz="0" w:space="0" w:color="auto"/>
        <w:right w:val="none" w:sz="0" w:space="0" w:color="auto"/>
      </w:divBdr>
    </w:div>
    <w:div w:id="1154570584">
      <w:bodyDiv w:val="1"/>
      <w:marLeft w:val="0"/>
      <w:marRight w:val="0"/>
      <w:marTop w:val="0"/>
      <w:marBottom w:val="0"/>
      <w:divBdr>
        <w:top w:val="none" w:sz="0" w:space="0" w:color="auto"/>
        <w:left w:val="none" w:sz="0" w:space="0" w:color="auto"/>
        <w:bottom w:val="none" w:sz="0" w:space="0" w:color="auto"/>
        <w:right w:val="none" w:sz="0" w:space="0" w:color="auto"/>
      </w:divBdr>
    </w:div>
    <w:div w:id="1171095330">
      <w:bodyDiv w:val="1"/>
      <w:marLeft w:val="0"/>
      <w:marRight w:val="0"/>
      <w:marTop w:val="0"/>
      <w:marBottom w:val="0"/>
      <w:divBdr>
        <w:top w:val="none" w:sz="0" w:space="0" w:color="auto"/>
        <w:left w:val="none" w:sz="0" w:space="0" w:color="auto"/>
        <w:bottom w:val="none" w:sz="0" w:space="0" w:color="auto"/>
        <w:right w:val="none" w:sz="0" w:space="0" w:color="auto"/>
      </w:divBdr>
    </w:div>
    <w:div w:id="1202786858">
      <w:bodyDiv w:val="1"/>
      <w:marLeft w:val="0"/>
      <w:marRight w:val="0"/>
      <w:marTop w:val="0"/>
      <w:marBottom w:val="0"/>
      <w:divBdr>
        <w:top w:val="none" w:sz="0" w:space="0" w:color="auto"/>
        <w:left w:val="none" w:sz="0" w:space="0" w:color="auto"/>
        <w:bottom w:val="none" w:sz="0" w:space="0" w:color="auto"/>
        <w:right w:val="none" w:sz="0" w:space="0" w:color="auto"/>
      </w:divBdr>
    </w:div>
    <w:div w:id="1206330559">
      <w:bodyDiv w:val="1"/>
      <w:marLeft w:val="0"/>
      <w:marRight w:val="0"/>
      <w:marTop w:val="0"/>
      <w:marBottom w:val="0"/>
      <w:divBdr>
        <w:top w:val="none" w:sz="0" w:space="0" w:color="auto"/>
        <w:left w:val="none" w:sz="0" w:space="0" w:color="auto"/>
        <w:bottom w:val="none" w:sz="0" w:space="0" w:color="auto"/>
        <w:right w:val="none" w:sz="0" w:space="0" w:color="auto"/>
      </w:divBdr>
    </w:div>
    <w:div w:id="1245455662">
      <w:bodyDiv w:val="1"/>
      <w:marLeft w:val="0"/>
      <w:marRight w:val="0"/>
      <w:marTop w:val="0"/>
      <w:marBottom w:val="0"/>
      <w:divBdr>
        <w:top w:val="none" w:sz="0" w:space="0" w:color="auto"/>
        <w:left w:val="none" w:sz="0" w:space="0" w:color="auto"/>
        <w:bottom w:val="none" w:sz="0" w:space="0" w:color="auto"/>
        <w:right w:val="none" w:sz="0" w:space="0" w:color="auto"/>
      </w:divBdr>
    </w:div>
    <w:div w:id="1271934092">
      <w:bodyDiv w:val="1"/>
      <w:marLeft w:val="0"/>
      <w:marRight w:val="0"/>
      <w:marTop w:val="0"/>
      <w:marBottom w:val="0"/>
      <w:divBdr>
        <w:top w:val="none" w:sz="0" w:space="0" w:color="auto"/>
        <w:left w:val="none" w:sz="0" w:space="0" w:color="auto"/>
        <w:bottom w:val="none" w:sz="0" w:space="0" w:color="auto"/>
        <w:right w:val="none" w:sz="0" w:space="0" w:color="auto"/>
      </w:divBdr>
    </w:div>
    <w:div w:id="1296913952">
      <w:bodyDiv w:val="1"/>
      <w:marLeft w:val="0"/>
      <w:marRight w:val="0"/>
      <w:marTop w:val="0"/>
      <w:marBottom w:val="0"/>
      <w:divBdr>
        <w:top w:val="none" w:sz="0" w:space="0" w:color="auto"/>
        <w:left w:val="none" w:sz="0" w:space="0" w:color="auto"/>
        <w:bottom w:val="none" w:sz="0" w:space="0" w:color="auto"/>
        <w:right w:val="none" w:sz="0" w:space="0" w:color="auto"/>
      </w:divBdr>
    </w:div>
    <w:div w:id="1300526308">
      <w:bodyDiv w:val="1"/>
      <w:marLeft w:val="0"/>
      <w:marRight w:val="0"/>
      <w:marTop w:val="0"/>
      <w:marBottom w:val="0"/>
      <w:divBdr>
        <w:top w:val="none" w:sz="0" w:space="0" w:color="auto"/>
        <w:left w:val="none" w:sz="0" w:space="0" w:color="auto"/>
        <w:bottom w:val="none" w:sz="0" w:space="0" w:color="auto"/>
        <w:right w:val="none" w:sz="0" w:space="0" w:color="auto"/>
      </w:divBdr>
    </w:div>
    <w:div w:id="1312828301">
      <w:bodyDiv w:val="1"/>
      <w:marLeft w:val="0"/>
      <w:marRight w:val="0"/>
      <w:marTop w:val="0"/>
      <w:marBottom w:val="0"/>
      <w:divBdr>
        <w:top w:val="none" w:sz="0" w:space="0" w:color="auto"/>
        <w:left w:val="none" w:sz="0" w:space="0" w:color="auto"/>
        <w:bottom w:val="none" w:sz="0" w:space="0" w:color="auto"/>
        <w:right w:val="none" w:sz="0" w:space="0" w:color="auto"/>
      </w:divBdr>
    </w:div>
    <w:div w:id="1320573858">
      <w:bodyDiv w:val="1"/>
      <w:marLeft w:val="0"/>
      <w:marRight w:val="0"/>
      <w:marTop w:val="0"/>
      <w:marBottom w:val="0"/>
      <w:divBdr>
        <w:top w:val="none" w:sz="0" w:space="0" w:color="auto"/>
        <w:left w:val="none" w:sz="0" w:space="0" w:color="auto"/>
        <w:bottom w:val="none" w:sz="0" w:space="0" w:color="auto"/>
        <w:right w:val="none" w:sz="0" w:space="0" w:color="auto"/>
      </w:divBdr>
    </w:div>
    <w:div w:id="1357580005">
      <w:bodyDiv w:val="1"/>
      <w:marLeft w:val="0"/>
      <w:marRight w:val="0"/>
      <w:marTop w:val="0"/>
      <w:marBottom w:val="0"/>
      <w:divBdr>
        <w:top w:val="none" w:sz="0" w:space="0" w:color="auto"/>
        <w:left w:val="none" w:sz="0" w:space="0" w:color="auto"/>
        <w:bottom w:val="none" w:sz="0" w:space="0" w:color="auto"/>
        <w:right w:val="none" w:sz="0" w:space="0" w:color="auto"/>
      </w:divBdr>
    </w:div>
    <w:div w:id="1411003481">
      <w:bodyDiv w:val="1"/>
      <w:marLeft w:val="0"/>
      <w:marRight w:val="0"/>
      <w:marTop w:val="0"/>
      <w:marBottom w:val="0"/>
      <w:divBdr>
        <w:top w:val="none" w:sz="0" w:space="0" w:color="auto"/>
        <w:left w:val="none" w:sz="0" w:space="0" w:color="auto"/>
        <w:bottom w:val="none" w:sz="0" w:space="0" w:color="auto"/>
        <w:right w:val="none" w:sz="0" w:space="0" w:color="auto"/>
      </w:divBdr>
    </w:div>
    <w:div w:id="1411392329">
      <w:bodyDiv w:val="1"/>
      <w:marLeft w:val="0"/>
      <w:marRight w:val="0"/>
      <w:marTop w:val="0"/>
      <w:marBottom w:val="0"/>
      <w:divBdr>
        <w:top w:val="none" w:sz="0" w:space="0" w:color="auto"/>
        <w:left w:val="none" w:sz="0" w:space="0" w:color="auto"/>
        <w:bottom w:val="none" w:sz="0" w:space="0" w:color="auto"/>
        <w:right w:val="none" w:sz="0" w:space="0" w:color="auto"/>
      </w:divBdr>
    </w:div>
    <w:div w:id="1417480783">
      <w:bodyDiv w:val="1"/>
      <w:marLeft w:val="0"/>
      <w:marRight w:val="0"/>
      <w:marTop w:val="0"/>
      <w:marBottom w:val="0"/>
      <w:divBdr>
        <w:top w:val="none" w:sz="0" w:space="0" w:color="auto"/>
        <w:left w:val="none" w:sz="0" w:space="0" w:color="auto"/>
        <w:bottom w:val="none" w:sz="0" w:space="0" w:color="auto"/>
        <w:right w:val="none" w:sz="0" w:space="0" w:color="auto"/>
      </w:divBdr>
    </w:div>
    <w:div w:id="1423911989">
      <w:bodyDiv w:val="1"/>
      <w:marLeft w:val="0"/>
      <w:marRight w:val="0"/>
      <w:marTop w:val="0"/>
      <w:marBottom w:val="0"/>
      <w:divBdr>
        <w:top w:val="none" w:sz="0" w:space="0" w:color="auto"/>
        <w:left w:val="none" w:sz="0" w:space="0" w:color="auto"/>
        <w:bottom w:val="none" w:sz="0" w:space="0" w:color="auto"/>
        <w:right w:val="none" w:sz="0" w:space="0" w:color="auto"/>
      </w:divBdr>
    </w:div>
    <w:div w:id="1427505340">
      <w:bodyDiv w:val="1"/>
      <w:marLeft w:val="0"/>
      <w:marRight w:val="0"/>
      <w:marTop w:val="0"/>
      <w:marBottom w:val="0"/>
      <w:divBdr>
        <w:top w:val="none" w:sz="0" w:space="0" w:color="auto"/>
        <w:left w:val="none" w:sz="0" w:space="0" w:color="auto"/>
        <w:bottom w:val="none" w:sz="0" w:space="0" w:color="auto"/>
        <w:right w:val="none" w:sz="0" w:space="0" w:color="auto"/>
      </w:divBdr>
    </w:div>
    <w:div w:id="1488934214">
      <w:bodyDiv w:val="1"/>
      <w:marLeft w:val="0"/>
      <w:marRight w:val="0"/>
      <w:marTop w:val="0"/>
      <w:marBottom w:val="0"/>
      <w:divBdr>
        <w:top w:val="none" w:sz="0" w:space="0" w:color="auto"/>
        <w:left w:val="none" w:sz="0" w:space="0" w:color="auto"/>
        <w:bottom w:val="none" w:sz="0" w:space="0" w:color="auto"/>
        <w:right w:val="none" w:sz="0" w:space="0" w:color="auto"/>
      </w:divBdr>
    </w:div>
    <w:div w:id="1500727886">
      <w:bodyDiv w:val="1"/>
      <w:marLeft w:val="0"/>
      <w:marRight w:val="0"/>
      <w:marTop w:val="0"/>
      <w:marBottom w:val="0"/>
      <w:divBdr>
        <w:top w:val="none" w:sz="0" w:space="0" w:color="auto"/>
        <w:left w:val="none" w:sz="0" w:space="0" w:color="auto"/>
        <w:bottom w:val="none" w:sz="0" w:space="0" w:color="auto"/>
        <w:right w:val="none" w:sz="0" w:space="0" w:color="auto"/>
      </w:divBdr>
    </w:div>
    <w:div w:id="1551384368">
      <w:bodyDiv w:val="1"/>
      <w:marLeft w:val="0"/>
      <w:marRight w:val="0"/>
      <w:marTop w:val="0"/>
      <w:marBottom w:val="0"/>
      <w:divBdr>
        <w:top w:val="none" w:sz="0" w:space="0" w:color="auto"/>
        <w:left w:val="none" w:sz="0" w:space="0" w:color="auto"/>
        <w:bottom w:val="none" w:sz="0" w:space="0" w:color="auto"/>
        <w:right w:val="none" w:sz="0" w:space="0" w:color="auto"/>
      </w:divBdr>
    </w:div>
    <w:div w:id="1605378052">
      <w:bodyDiv w:val="1"/>
      <w:marLeft w:val="0"/>
      <w:marRight w:val="0"/>
      <w:marTop w:val="0"/>
      <w:marBottom w:val="0"/>
      <w:divBdr>
        <w:top w:val="none" w:sz="0" w:space="0" w:color="auto"/>
        <w:left w:val="none" w:sz="0" w:space="0" w:color="auto"/>
        <w:bottom w:val="none" w:sz="0" w:space="0" w:color="auto"/>
        <w:right w:val="none" w:sz="0" w:space="0" w:color="auto"/>
      </w:divBdr>
    </w:div>
    <w:div w:id="1633054165">
      <w:bodyDiv w:val="1"/>
      <w:marLeft w:val="0"/>
      <w:marRight w:val="0"/>
      <w:marTop w:val="0"/>
      <w:marBottom w:val="0"/>
      <w:divBdr>
        <w:top w:val="none" w:sz="0" w:space="0" w:color="auto"/>
        <w:left w:val="none" w:sz="0" w:space="0" w:color="auto"/>
        <w:bottom w:val="none" w:sz="0" w:space="0" w:color="auto"/>
        <w:right w:val="none" w:sz="0" w:space="0" w:color="auto"/>
      </w:divBdr>
    </w:div>
    <w:div w:id="1640527624">
      <w:bodyDiv w:val="1"/>
      <w:marLeft w:val="0"/>
      <w:marRight w:val="0"/>
      <w:marTop w:val="0"/>
      <w:marBottom w:val="0"/>
      <w:divBdr>
        <w:top w:val="none" w:sz="0" w:space="0" w:color="auto"/>
        <w:left w:val="none" w:sz="0" w:space="0" w:color="auto"/>
        <w:bottom w:val="none" w:sz="0" w:space="0" w:color="auto"/>
        <w:right w:val="none" w:sz="0" w:space="0" w:color="auto"/>
      </w:divBdr>
    </w:div>
    <w:div w:id="1659377458">
      <w:bodyDiv w:val="1"/>
      <w:marLeft w:val="0"/>
      <w:marRight w:val="0"/>
      <w:marTop w:val="0"/>
      <w:marBottom w:val="0"/>
      <w:divBdr>
        <w:top w:val="none" w:sz="0" w:space="0" w:color="auto"/>
        <w:left w:val="none" w:sz="0" w:space="0" w:color="auto"/>
        <w:bottom w:val="none" w:sz="0" w:space="0" w:color="auto"/>
        <w:right w:val="none" w:sz="0" w:space="0" w:color="auto"/>
      </w:divBdr>
    </w:div>
    <w:div w:id="1676877291">
      <w:bodyDiv w:val="1"/>
      <w:marLeft w:val="0"/>
      <w:marRight w:val="0"/>
      <w:marTop w:val="0"/>
      <w:marBottom w:val="0"/>
      <w:divBdr>
        <w:top w:val="none" w:sz="0" w:space="0" w:color="auto"/>
        <w:left w:val="none" w:sz="0" w:space="0" w:color="auto"/>
        <w:bottom w:val="none" w:sz="0" w:space="0" w:color="auto"/>
        <w:right w:val="none" w:sz="0" w:space="0" w:color="auto"/>
      </w:divBdr>
    </w:div>
    <w:div w:id="1689523717">
      <w:bodyDiv w:val="1"/>
      <w:marLeft w:val="0"/>
      <w:marRight w:val="0"/>
      <w:marTop w:val="0"/>
      <w:marBottom w:val="0"/>
      <w:divBdr>
        <w:top w:val="none" w:sz="0" w:space="0" w:color="auto"/>
        <w:left w:val="none" w:sz="0" w:space="0" w:color="auto"/>
        <w:bottom w:val="none" w:sz="0" w:space="0" w:color="auto"/>
        <w:right w:val="none" w:sz="0" w:space="0" w:color="auto"/>
      </w:divBdr>
    </w:div>
    <w:div w:id="1724405487">
      <w:bodyDiv w:val="1"/>
      <w:marLeft w:val="0"/>
      <w:marRight w:val="0"/>
      <w:marTop w:val="0"/>
      <w:marBottom w:val="0"/>
      <w:divBdr>
        <w:top w:val="none" w:sz="0" w:space="0" w:color="auto"/>
        <w:left w:val="none" w:sz="0" w:space="0" w:color="auto"/>
        <w:bottom w:val="none" w:sz="0" w:space="0" w:color="auto"/>
        <w:right w:val="none" w:sz="0" w:space="0" w:color="auto"/>
      </w:divBdr>
    </w:div>
    <w:div w:id="1765106077">
      <w:bodyDiv w:val="1"/>
      <w:marLeft w:val="0"/>
      <w:marRight w:val="0"/>
      <w:marTop w:val="0"/>
      <w:marBottom w:val="0"/>
      <w:divBdr>
        <w:top w:val="none" w:sz="0" w:space="0" w:color="auto"/>
        <w:left w:val="none" w:sz="0" w:space="0" w:color="auto"/>
        <w:bottom w:val="none" w:sz="0" w:space="0" w:color="auto"/>
        <w:right w:val="none" w:sz="0" w:space="0" w:color="auto"/>
      </w:divBdr>
    </w:div>
    <w:div w:id="1780953327">
      <w:bodyDiv w:val="1"/>
      <w:marLeft w:val="0"/>
      <w:marRight w:val="0"/>
      <w:marTop w:val="0"/>
      <w:marBottom w:val="0"/>
      <w:divBdr>
        <w:top w:val="none" w:sz="0" w:space="0" w:color="auto"/>
        <w:left w:val="none" w:sz="0" w:space="0" w:color="auto"/>
        <w:bottom w:val="none" w:sz="0" w:space="0" w:color="auto"/>
        <w:right w:val="none" w:sz="0" w:space="0" w:color="auto"/>
      </w:divBdr>
    </w:div>
    <w:div w:id="1783844250">
      <w:bodyDiv w:val="1"/>
      <w:marLeft w:val="0"/>
      <w:marRight w:val="0"/>
      <w:marTop w:val="0"/>
      <w:marBottom w:val="0"/>
      <w:divBdr>
        <w:top w:val="none" w:sz="0" w:space="0" w:color="auto"/>
        <w:left w:val="none" w:sz="0" w:space="0" w:color="auto"/>
        <w:bottom w:val="none" w:sz="0" w:space="0" w:color="auto"/>
        <w:right w:val="none" w:sz="0" w:space="0" w:color="auto"/>
      </w:divBdr>
    </w:div>
    <w:div w:id="1905530880">
      <w:bodyDiv w:val="1"/>
      <w:marLeft w:val="0"/>
      <w:marRight w:val="0"/>
      <w:marTop w:val="0"/>
      <w:marBottom w:val="0"/>
      <w:divBdr>
        <w:top w:val="none" w:sz="0" w:space="0" w:color="auto"/>
        <w:left w:val="none" w:sz="0" w:space="0" w:color="auto"/>
        <w:bottom w:val="none" w:sz="0" w:space="0" w:color="auto"/>
        <w:right w:val="none" w:sz="0" w:space="0" w:color="auto"/>
      </w:divBdr>
    </w:div>
    <w:div w:id="1986616937">
      <w:bodyDiv w:val="1"/>
      <w:marLeft w:val="0"/>
      <w:marRight w:val="0"/>
      <w:marTop w:val="0"/>
      <w:marBottom w:val="0"/>
      <w:divBdr>
        <w:top w:val="none" w:sz="0" w:space="0" w:color="auto"/>
        <w:left w:val="none" w:sz="0" w:space="0" w:color="auto"/>
        <w:bottom w:val="none" w:sz="0" w:space="0" w:color="auto"/>
        <w:right w:val="none" w:sz="0" w:space="0" w:color="auto"/>
      </w:divBdr>
    </w:div>
    <w:div w:id="1992707263">
      <w:bodyDiv w:val="1"/>
      <w:marLeft w:val="0"/>
      <w:marRight w:val="0"/>
      <w:marTop w:val="0"/>
      <w:marBottom w:val="0"/>
      <w:divBdr>
        <w:top w:val="none" w:sz="0" w:space="0" w:color="auto"/>
        <w:left w:val="none" w:sz="0" w:space="0" w:color="auto"/>
        <w:bottom w:val="none" w:sz="0" w:space="0" w:color="auto"/>
        <w:right w:val="none" w:sz="0" w:space="0" w:color="auto"/>
      </w:divBdr>
    </w:div>
    <w:div w:id="2023236520">
      <w:bodyDiv w:val="1"/>
      <w:marLeft w:val="0"/>
      <w:marRight w:val="0"/>
      <w:marTop w:val="0"/>
      <w:marBottom w:val="0"/>
      <w:divBdr>
        <w:top w:val="none" w:sz="0" w:space="0" w:color="auto"/>
        <w:left w:val="none" w:sz="0" w:space="0" w:color="auto"/>
        <w:bottom w:val="none" w:sz="0" w:space="0" w:color="auto"/>
        <w:right w:val="none" w:sz="0" w:space="0" w:color="auto"/>
      </w:divBdr>
    </w:div>
    <w:div w:id="2109736354">
      <w:bodyDiv w:val="1"/>
      <w:marLeft w:val="0"/>
      <w:marRight w:val="0"/>
      <w:marTop w:val="0"/>
      <w:marBottom w:val="0"/>
      <w:divBdr>
        <w:top w:val="none" w:sz="0" w:space="0" w:color="auto"/>
        <w:left w:val="none" w:sz="0" w:space="0" w:color="auto"/>
        <w:bottom w:val="none" w:sz="0" w:space="0" w:color="auto"/>
        <w:right w:val="none" w:sz="0" w:space="0" w:color="auto"/>
      </w:divBdr>
    </w:div>
    <w:div w:id="21226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NjyMbFqBsY&amp;index=6&amp;list=PLo2Y_6-lIgFXq4X53Kzv7ZLvjUXy8zwzE" TargetMode="External"/><Relationship Id="rId13" Type="http://schemas.openxmlformats.org/officeDocument/2006/relationships/hyperlink" Target="https://www.youtube.com/watch?v=RR_twwN2I7g&amp;list=PLo2Y_6-lIgFXq4X53Kzv7ZLvjUXy8zwzE&amp;index=15" TargetMode="External"/><Relationship Id="rId18" Type="http://schemas.openxmlformats.org/officeDocument/2006/relationships/hyperlink" Target="https://youtu.be/JqcYCLKMH0w?list=PLo2Y_6-lIgFXq4X53Kzv7ZLvjUXy8zwz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youtu.be/XgpXxjGNnQU?list=PLo2Y_6-lIgFXq4X53Kzv7ZLvjUXy8zwzE" TargetMode="External"/><Relationship Id="rId7" Type="http://schemas.openxmlformats.org/officeDocument/2006/relationships/hyperlink" Target="https://www.youtube.com/watch?v=bfRp9PhPDME&amp;index=10&amp;list=PLo2Y_6-lIgFXq4X53Kzv7ZLvjUXy8zwzE" TargetMode="External"/><Relationship Id="rId12" Type="http://schemas.openxmlformats.org/officeDocument/2006/relationships/hyperlink" Target="https://www.youtube.com/watch?v=vbfdZN0sZco&amp;index=9&amp;list=PLo2Y_6-lIgFXq4X53Kzv7ZLvjUXy8zwzE" TargetMode="External"/><Relationship Id="rId17" Type="http://schemas.openxmlformats.org/officeDocument/2006/relationships/hyperlink" Target="https://www.youtube.com/watch?v=4DC121JndSE&amp;list=PLo2Y_6-lIgFXq4X53Kzv7ZLvjUXy8zwzE&amp;index=16"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youtube.com/watch?v=sT3IwcjM61s&amp;list=PLo2Y_6-lIgFXq4X53Kzv7ZLvjUXy8zwzE&amp;index=5" TargetMode="External"/><Relationship Id="rId20" Type="http://schemas.openxmlformats.org/officeDocument/2006/relationships/hyperlink" Target="https://youtu.be/avEPxs9tyM8?list=PLo2Y_6-lIgFXq4X53Kzv7ZLvjUXy8zwzE"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CTit7SXGdg&amp;list=PLo2Y_6-lIgFXq4X53Kzv7ZLvjUXy8zwzE&amp;index=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j7NFwOlWlfw&amp;list=PLo2Y_6-lIgFXq4X53Kzv7ZLvjUXy8zwzE&amp;index=7" TargetMode="External"/><Relationship Id="rId23" Type="http://schemas.openxmlformats.org/officeDocument/2006/relationships/hyperlink" Target="https://www.youtube.com/watch?v=sBI6NC5tXy4&amp;list=PLo2Y_6-lIgFXq4X53Kzv7ZLvjUXy8zwzE&amp;index=1" TargetMode="External"/><Relationship Id="rId28" Type="http://schemas.openxmlformats.org/officeDocument/2006/relationships/header" Target="header3.xml"/><Relationship Id="rId10" Type="http://schemas.openxmlformats.org/officeDocument/2006/relationships/hyperlink" Target="https://www.youtube.com/watch?v=nWg4YQ2t-sk&amp;list=PLo2Y_6-lIgFXq4X53Kzv7ZLvjUXy8zwzE&amp;index=14" TargetMode="External"/><Relationship Id="rId19" Type="http://schemas.openxmlformats.org/officeDocument/2006/relationships/hyperlink" Target="https://www.youtube.com/watch?v=VNjyMbFqBsY&amp;index=6&amp;list=PLo2Y_6-lIgFXq4X53Kzv7ZLvjUXy8zwz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pt8G26cAqFk?list=PLo2Y_6-lIgFXq4X53Kzv7ZLvjUXy8zwzE" TargetMode="External"/><Relationship Id="rId14" Type="http://schemas.openxmlformats.org/officeDocument/2006/relationships/hyperlink" Target="https://www.youtube.com/watch?v=tuhvFjO8KBk&amp;index=15&amp;list=PLo2Y_6-lIgFXq4X53Kzv7ZLvjUXy8zwzE" TargetMode="External"/><Relationship Id="rId22" Type="http://schemas.openxmlformats.org/officeDocument/2006/relationships/hyperlink" Target="https://www.youtube.com/watch?v=T3pQFInfeqY&amp;list=PLo2Y_6-lIgFXq4X53Kzv7ZLvjUXy8zwzE&amp;index=13"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College Word template</Template>
  <TotalTime>81</TotalTime>
  <Pages>15</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Satvinder Kaur Sandhu</cp:lastModifiedBy>
  <cp:revision>34</cp:revision>
  <dcterms:created xsi:type="dcterms:W3CDTF">2016-10-19T12:58:00Z</dcterms:created>
  <dcterms:modified xsi:type="dcterms:W3CDTF">2020-04-16T06:40:00Z</dcterms:modified>
</cp:coreProperties>
</file>