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C10" w14:textId="77777777" w:rsidR="00C62191" w:rsidRPr="00D76ED5" w:rsidRDefault="00C62191" w:rsidP="00D76ED5">
      <w:pPr>
        <w:pStyle w:val="Title"/>
        <w:spacing w:line="276" w:lineRule="auto"/>
        <w:rPr>
          <w:rFonts w:asciiTheme="majorHAnsi" w:hAnsiTheme="majorHAnsi" w:cstheme="majorHAnsi"/>
        </w:rPr>
      </w:pPr>
      <w:r w:rsidRPr="00D76ED5">
        <w:rPr>
          <w:rFonts w:asciiTheme="majorHAnsi" w:hAnsiTheme="majorHAnsi" w:cstheme="majorHAnsi"/>
        </w:rPr>
        <w:t>Web Quiz</w:t>
      </w:r>
    </w:p>
    <w:p w14:paraId="40EB5C11" w14:textId="77777777" w:rsidR="00C62191" w:rsidRPr="00C60E70" w:rsidRDefault="00C62191" w:rsidP="00D76ED5">
      <w:pPr>
        <w:pStyle w:val="Heading1"/>
        <w:spacing w:line="276" w:lineRule="auto"/>
        <w:rPr>
          <w:rFonts w:cs="Times New Roman"/>
        </w:rPr>
      </w:pPr>
      <w:r w:rsidRPr="00C60E70">
        <w:rPr>
          <w:rFonts w:cs="Times New Roman"/>
        </w:rPr>
        <w:t xml:space="preserve">Chapter 1: Welcome </w:t>
      </w:r>
      <w:r w:rsidR="003A4D24" w:rsidRPr="00C60E70">
        <w:rPr>
          <w:rFonts w:cs="Times New Roman"/>
        </w:rPr>
        <w:t xml:space="preserve">to </w:t>
      </w:r>
      <w:r w:rsidRPr="00C60E70">
        <w:rPr>
          <w:rFonts w:cs="Times New Roman"/>
        </w:rPr>
        <w:t xml:space="preserve">Positive Psychology </w:t>
      </w:r>
    </w:p>
    <w:p w14:paraId="40EB5C12" w14:textId="77777777" w:rsidR="00C048E6" w:rsidRPr="00D76ED5" w:rsidRDefault="00C048E6" w:rsidP="00310620">
      <w:pPr>
        <w:pStyle w:val="Question"/>
      </w:pPr>
      <w:r w:rsidRPr="00D76ED5">
        <w:t>1.</w:t>
      </w:r>
      <w:r w:rsidR="00D76ED5">
        <w:tab/>
      </w:r>
      <w:r w:rsidRPr="00D76ED5">
        <w:t xml:space="preserve">Dr. Rodriguez is a positive psychologist interested in studying people who succeed in business. She reads the biographies of these successful people and </w:t>
      </w:r>
      <w:r w:rsidRPr="00D76ED5">
        <w:rPr>
          <w:color w:val="000000" w:themeColor="text1"/>
        </w:rPr>
        <w:t>uses</w:t>
      </w:r>
      <w:r w:rsidRPr="00D76ED5">
        <w:rPr>
          <w:color w:val="FF0000"/>
        </w:rPr>
        <w:t xml:space="preserve"> </w:t>
      </w:r>
      <w:r w:rsidRPr="00D76ED5">
        <w:t>qualitative coding procedures to determine what predicts success. What aspects of the interactions might warrant the most of her attention?</w:t>
      </w:r>
    </w:p>
    <w:p w14:paraId="40EB5C13" w14:textId="77777777" w:rsidR="00C048E6" w:rsidRPr="00D76ED5" w:rsidRDefault="003A4D24" w:rsidP="006F1CB0">
      <w:pPr>
        <w:pStyle w:val="Ans"/>
      </w:pPr>
      <w:r w:rsidRPr="00D76ED5">
        <w:t>A.</w:t>
      </w:r>
      <w:r w:rsidR="006F1CB0">
        <w:tab/>
      </w:r>
      <w:r w:rsidR="00C048E6" w:rsidRPr="00D76ED5">
        <w:t>childhood history and positive emotions</w:t>
      </w:r>
    </w:p>
    <w:p w14:paraId="40EB5C14" w14:textId="77777777" w:rsidR="00C048E6" w:rsidRPr="00D76ED5" w:rsidRDefault="00C048E6" w:rsidP="006F1CB0">
      <w:pPr>
        <w:pStyle w:val="Ans"/>
        <w:rPr>
          <w:rFonts w:asciiTheme="minorHAnsi" w:hAnsiTheme="minorHAnsi"/>
        </w:rPr>
      </w:pPr>
      <w:r w:rsidRPr="00D76ED5">
        <w:rPr>
          <w:rFonts w:asciiTheme="minorHAnsi" w:hAnsiTheme="minorHAnsi"/>
        </w:rPr>
        <w:t>*</w:t>
      </w:r>
      <w:r w:rsidR="003A4D24" w:rsidRPr="00D76ED5">
        <w:rPr>
          <w:rFonts w:asciiTheme="minorHAnsi" w:hAnsiTheme="minorHAnsi"/>
        </w:rPr>
        <w:t>B.</w:t>
      </w:r>
      <w:r w:rsidR="006F1CB0">
        <w:rPr>
          <w:rFonts w:asciiTheme="minorHAnsi" w:hAnsiTheme="minorHAnsi"/>
        </w:rPr>
        <w:tab/>
      </w:r>
      <w:r w:rsidRPr="00D76ED5">
        <w:rPr>
          <w:rFonts w:asciiTheme="minorHAnsi" w:hAnsiTheme="minorHAnsi"/>
        </w:rPr>
        <w:t>human strengths and positive emotions</w:t>
      </w:r>
    </w:p>
    <w:p w14:paraId="40EB5C15" w14:textId="77777777" w:rsidR="00C048E6" w:rsidRPr="00D76ED5" w:rsidRDefault="003A4D24" w:rsidP="006F1CB0">
      <w:pPr>
        <w:pStyle w:val="Ans"/>
        <w:rPr>
          <w:rFonts w:asciiTheme="minorHAnsi" w:hAnsiTheme="minorHAnsi"/>
        </w:rPr>
      </w:pPr>
      <w:r w:rsidRPr="00D76ED5">
        <w:rPr>
          <w:rFonts w:asciiTheme="minorHAnsi" w:hAnsiTheme="minorHAnsi"/>
        </w:rPr>
        <w:t>C.</w:t>
      </w:r>
      <w:r w:rsidR="006F1CB0">
        <w:rPr>
          <w:rFonts w:asciiTheme="minorHAnsi" w:hAnsiTheme="minorHAnsi"/>
        </w:rPr>
        <w:tab/>
      </w:r>
      <w:r w:rsidR="00C048E6" w:rsidRPr="00D76ED5">
        <w:rPr>
          <w:rFonts w:asciiTheme="minorHAnsi" w:hAnsiTheme="minorHAnsi"/>
        </w:rPr>
        <w:t>human strengths and quality of education</w:t>
      </w:r>
    </w:p>
    <w:p w14:paraId="40EB5C16" w14:textId="77777777" w:rsidR="00C048E6" w:rsidRPr="00D76ED5" w:rsidRDefault="003A4D24" w:rsidP="006F1CB0">
      <w:pPr>
        <w:pStyle w:val="Ans"/>
        <w:rPr>
          <w:rFonts w:asciiTheme="minorHAnsi" w:hAnsiTheme="minorHAnsi"/>
        </w:rPr>
      </w:pPr>
      <w:r w:rsidRPr="00D76ED5">
        <w:rPr>
          <w:rFonts w:asciiTheme="minorHAnsi" w:hAnsiTheme="minorHAnsi"/>
        </w:rPr>
        <w:t>D.</w:t>
      </w:r>
      <w:r w:rsidR="006F1CB0">
        <w:rPr>
          <w:rFonts w:asciiTheme="minorHAnsi" w:hAnsiTheme="minorHAnsi"/>
        </w:rPr>
        <w:tab/>
      </w:r>
      <w:r w:rsidR="00C048E6" w:rsidRPr="00D76ED5">
        <w:rPr>
          <w:rFonts w:asciiTheme="minorHAnsi" w:hAnsiTheme="minorHAnsi"/>
        </w:rPr>
        <w:t>ACT/SAT/GRE scores and quality of graduate education</w:t>
      </w:r>
    </w:p>
    <w:p w14:paraId="40EB5C17" w14:textId="77777777" w:rsidR="00C048E6" w:rsidRPr="00D76ED5" w:rsidRDefault="00C048E6" w:rsidP="00310620">
      <w:pPr>
        <w:pStyle w:val="Question"/>
      </w:pPr>
      <w:r w:rsidRPr="00D76ED5">
        <w:t>2.</w:t>
      </w:r>
      <w:r w:rsidR="00D76ED5">
        <w:tab/>
      </w:r>
      <w:r w:rsidRPr="00D76ED5">
        <w:t xml:space="preserve">Which of the </w:t>
      </w:r>
      <w:r w:rsidRPr="00310620">
        <w:t>following</w:t>
      </w:r>
      <w:r w:rsidRPr="00D76ED5">
        <w:t xml:space="preserve"> missions of psychology have been largely forgotten until recently?</w:t>
      </w:r>
    </w:p>
    <w:p w14:paraId="40EB5C18" w14:textId="77777777" w:rsidR="00C048E6" w:rsidRPr="00D76ED5" w:rsidRDefault="003A4D24" w:rsidP="006F1CB0">
      <w:pPr>
        <w:pStyle w:val="Ans"/>
      </w:pPr>
      <w:r w:rsidRPr="00D76ED5">
        <w:t>A.</w:t>
      </w:r>
      <w:r w:rsidR="006F1CB0">
        <w:tab/>
      </w:r>
      <w:r w:rsidR="00C048E6" w:rsidRPr="00D76ED5">
        <w:t>making the lives of people better and researching mental illness</w:t>
      </w:r>
    </w:p>
    <w:p w14:paraId="40EB5C19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>nurturing genius and making psychology more accessible</w:t>
      </w:r>
    </w:p>
    <w:p w14:paraId="40EB5C1A" w14:textId="77777777" w:rsidR="00C048E6" w:rsidRPr="00D76ED5" w:rsidRDefault="003A4D24" w:rsidP="006F1CB0">
      <w:pPr>
        <w:pStyle w:val="Ans"/>
      </w:pPr>
      <w:r w:rsidRPr="00D76ED5">
        <w:t>C.</w:t>
      </w:r>
      <w:r w:rsidR="006F1CB0">
        <w:tab/>
      </w:r>
      <w:r w:rsidR="00C048E6" w:rsidRPr="00D76ED5">
        <w:t>researching mental illness and understanding the roots of personality</w:t>
      </w:r>
    </w:p>
    <w:p w14:paraId="40EB5C1B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D.</w:t>
      </w:r>
      <w:r w:rsidR="006F1CB0">
        <w:tab/>
      </w:r>
      <w:r w:rsidRPr="00D76ED5">
        <w:t>making the lives of people better and nurturing genius</w:t>
      </w:r>
    </w:p>
    <w:p w14:paraId="40EB5C1C" w14:textId="77777777" w:rsidR="00310620" w:rsidRPr="00310620" w:rsidRDefault="00C048E6" w:rsidP="00310620">
      <w:pPr>
        <w:pStyle w:val="Question"/>
      </w:pPr>
      <w:r w:rsidRPr="00D76ED5">
        <w:t>3.</w:t>
      </w:r>
      <w:r w:rsidR="00D76ED5" w:rsidRPr="00D76ED5">
        <w:tab/>
      </w:r>
      <w:r w:rsidRPr="00D76ED5">
        <w:t>Which of the following statements most accurately summarizes a fundamental theme of positive psychology?</w:t>
      </w:r>
    </w:p>
    <w:p w14:paraId="40EB5C1D" w14:textId="77777777" w:rsidR="00C048E6" w:rsidRPr="00310620" w:rsidRDefault="003A4D24" w:rsidP="006F1CB0">
      <w:pPr>
        <w:pStyle w:val="Ans"/>
      </w:pPr>
      <w:r w:rsidRPr="00310620">
        <w:t>A.</w:t>
      </w:r>
      <w:r w:rsidR="006F1CB0">
        <w:tab/>
      </w:r>
      <w:r w:rsidR="004E1A04" w:rsidRPr="00310620">
        <w:t xml:space="preserve">focusing </w:t>
      </w:r>
      <w:r w:rsidR="00C048E6" w:rsidRPr="00310620">
        <w:t>only on the good in the worl</w:t>
      </w:r>
      <w:r w:rsidR="00CE7B9D" w:rsidRPr="00310620">
        <w:t>d</w:t>
      </w:r>
    </w:p>
    <w:p w14:paraId="40EB5C1E" w14:textId="77777777" w:rsidR="00C048E6" w:rsidRPr="00D76ED5" w:rsidRDefault="003A4D24" w:rsidP="006F1CB0">
      <w:pPr>
        <w:pStyle w:val="Ans"/>
        <w:rPr>
          <w:rFonts w:asciiTheme="minorHAnsi" w:hAnsiTheme="minorHAnsi"/>
        </w:rPr>
      </w:pPr>
      <w:r w:rsidRPr="00D76ED5">
        <w:rPr>
          <w:rFonts w:asciiTheme="minorHAnsi" w:hAnsiTheme="minorHAnsi"/>
        </w:rPr>
        <w:t>B.</w:t>
      </w:r>
      <w:r w:rsidR="006F1CB0">
        <w:rPr>
          <w:rFonts w:asciiTheme="minorHAnsi" w:hAnsiTheme="minorHAnsi"/>
        </w:rPr>
        <w:tab/>
      </w:r>
      <w:r w:rsidR="004E1A04" w:rsidRPr="00D76ED5">
        <w:rPr>
          <w:rFonts w:asciiTheme="minorHAnsi" w:hAnsiTheme="minorHAnsi"/>
        </w:rPr>
        <w:t xml:space="preserve">suppressing </w:t>
      </w:r>
      <w:r w:rsidR="00C048E6" w:rsidRPr="00D76ED5">
        <w:rPr>
          <w:rFonts w:asciiTheme="minorHAnsi" w:hAnsiTheme="minorHAnsi"/>
        </w:rPr>
        <w:t>negative explanations of human nature</w:t>
      </w:r>
    </w:p>
    <w:p w14:paraId="40EB5C1F" w14:textId="77777777" w:rsidR="00C048E6" w:rsidRPr="00D76ED5" w:rsidRDefault="00C048E6" w:rsidP="006F1CB0">
      <w:pPr>
        <w:pStyle w:val="Ans"/>
        <w:rPr>
          <w:rFonts w:asciiTheme="minorHAnsi" w:hAnsiTheme="minorHAnsi"/>
        </w:rPr>
      </w:pPr>
      <w:r w:rsidRPr="00D76ED5">
        <w:rPr>
          <w:rFonts w:asciiTheme="minorHAnsi" w:hAnsiTheme="minorHAnsi"/>
        </w:rPr>
        <w:t>*</w:t>
      </w:r>
      <w:r w:rsidR="003A4D24" w:rsidRPr="00D76ED5">
        <w:rPr>
          <w:rFonts w:asciiTheme="minorHAnsi" w:hAnsiTheme="minorHAnsi"/>
        </w:rPr>
        <w:t>C.</w:t>
      </w:r>
      <w:r w:rsidR="006F1CB0">
        <w:rPr>
          <w:rFonts w:asciiTheme="minorHAnsi" w:hAnsiTheme="minorHAnsi"/>
        </w:rPr>
        <w:tab/>
      </w:r>
      <w:r w:rsidR="004E1A04" w:rsidRPr="00D76ED5">
        <w:rPr>
          <w:rFonts w:asciiTheme="minorHAnsi" w:hAnsiTheme="minorHAnsi"/>
        </w:rPr>
        <w:t xml:space="preserve">developing </w:t>
      </w:r>
      <w:r w:rsidRPr="00D76ED5">
        <w:rPr>
          <w:rFonts w:asciiTheme="minorHAnsi" w:hAnsiTheme="minorHAnsi"/>
        </w:rPr>
        <w:t>an inclusive approach that examines both people’s weaknesses and strengths</w:t>
      </w:r>
    </w:p>
    <w:p w14:paraId="40EB5C20" w14:textId="77777777" w:rsidR="00C048E6" w:rsidRPr="00D76ED5" w:rsidRDefault="003A4D24" w:rsidP="006F1CB0">
      <w:pPr>
        <w:pStyle w:val="Ans"/>
      </w:pPr>
      <w:r w:rsidRPr="00D76ED5">
        <w:t>D.</w:t>
      </w:r>
      <w:r w:rsidR="006F1CB0">
        <w:tab/>
      </w:r>
      <w:r w:rsidR="004E1A04" w:rsidRPr="00D76ED5">
        <w:t xml:space="preserve">increasing </w:t>
      </w:r>
      <w:r w:rsidR="00C048E6" w:rsidRPr="00D76ED5">
        <w:t>people’s standard of living</w:t>
      </w:r>
    </w:p>
    <w:p w14:paraId="40EB5C21" w14:textId="77777777" w:rsidR="00C048E6" w:rsidRPr="00D76ED5" w:rsidRDefault="00C048E6" w:rsidP="00310620">
      <w:pPr>
        <w:pStyle w:val="Question"/>
      </w:pPr>
      <w:r w:rsidRPr="00D76ED5">
        <w:t>4.</w:t>
      </w:r>
      <w:r w:rsidR="00D76ED5">
        <w:tab/>
      </w:r>
      <w:r w:rsidRPr="00D76ED5">
        <w:t>What is the process by which people arrive at agreed-upon world views or definitions?</w:t>
      </w:r>
    </w:p>
    <w:p w14:paraId="40EB5C22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A.</w:t>
      </w:r>
      <w:r w:rsidR="006F1CB0">
        <w:tab/>
      </w:r>
      <w:r w:rsidRPr="00D76ED5">
        <w:t>reality negotiation</w:t>
      </w:r>
    </w:p>
    <w:p w14:paraId="40EB5C23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>cultural pluralism</w:t>
      </w:r>
    </w:p>
    <w:p w14:paraId="40EB5C24" w14:textId="77777777" w:rsidR="00C048E6" w:rsidRPr="00D76ED5" w:rsidRDefault="003A4D24" w:rsidP="006F1CB0">
      <w:pPr>
        <w:pStyle w:val="Ans"/>
      </w:pPr>
      <w:r w:rsidRPr="00D76ED5">
        <w:t>C.</w:t>
      </w:r>
      <w:r w:rsidR="006F1CB0">
        <w:tab/>
      </w:r>
      <w:r w:rsidR="00C048E6" w:rsidRPr="00D76ED5">
        <w:t>scholarly construction</w:t>
      </w:r>
    </w:p>
    <w:p w14:paraId="40EB5C25" w14:textId="77777777" w:rsidR="00C048E6" w:rsidRPr="00D76ED5" w:rsidRDefault="003A4D24" w:rsidP="006F1CB0">
      <w:pPr>
        <w:pStyle w:val="Ans"/>
      </w:pPr>
      <w:r w:rsidRPr="00D76ED5">
        <w:t>D.</w:t>
      </w:r>
      <w:r w:rsidR="006F1CB0">
        <w:tab/>
      </w:r>
      <w:r w:rsidR="00C048E6" w:rsidRPr="00D76ED5">
        <w:t>worldview manipulation</w:t>
      </w:r>
    </w:p>
    <w:p w14:paraId="40EB5C26" w14:textId="77777777" w:rsidR="00C048E6" w:rsidRPr="00D76ED5" w:rsidRDefault="00C048E6" w:rsidP="00310620">
      <w:pPr>
        <w:pStyle w:val="Question"/>
      </w:pPr>
      <w:r w:rsidRPr="00D76ED5">
        <w:t>5.</w:t>
      </w:r>
      <w:r w:rsidR="00310620">
        <w:tab/>
      </w:r>
      <w:r w:rsidRPr="00D76ED5">
        <w:t>Freud’s definition of “normalcy” is</w:t>
      </w:r>
      <w:r w:rsidR="004E1A04" w:rsidRPr="00D76ED5">
        <w:t xml:space="preserve"> ______.</w:t>
      </w:r>
    </w:p>
    <w:p w14:paraId="40EB5C27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A.</w:t>
      </w:r>
      <w:r w:rsidR="006F1CB0">
        <w:tab/>
      </w:r>
      <w:r w:rsidRPr="00D76ED5">
        <w:t>the capacity to love, work, and play</w:t>
      </w:r>
    </w:p>
    <w:p w14:paraId="40EB5C28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>the ability to leave behind unconscious conflicts</w:t>
      </w:r>
    </w:p>
    <w:p w14:paraId="40EB5C29" w14:textId="77777777" w:rsidR="00C048E6" w:rsidRPr="00D76ED5" w:rsidRDefault="003A4D24" w:rsidP="006F1CB0">
      <w:pPr>
        <w:pStyle w:val="Ans"/>
      </w:pPr>
      <w:r w:rsidRPr="00D76ED5">
        <w:t>C.</w:t>
      </w:r>
      <w:r w:rsidR="006F1CB0">
        <w:tab/>
      </w:r>
      <w:r w:rsidR="00C048E6" w:rsidRPr="00D76ED5">
        <w:t>the capacity to overcome fixations</w:t>
      </w:r>
    </w:p>
    <w:p w14:paraId="40EB5C2A" w14:textId="77777777" w:rsidR="00C048E6" w:rsidRPr="00D76ED5" w:rsidRDefault="003A4D24" w:rsidP="00D76ED5">
      <w:pPr>
        <w:spacing w:after="0" w:line="276" w:lineRule="auto"/>
        <w:ind w:left="720" w:hanging="360"/>
        <w:contextualSpacing/>
        <w:jc w:val="both"/>
        <w:rPr>
          <w:rFonts w:asciiTheme="minorHAnsi" w:hAnsiTheme="minorHAnsi" w:cstheme="minorHAnsi"/>
        </w:rPr>
      </w:pPr>
      <w:r w:rsidRPr="00D76ED5">
        <w:rPr>
          <w:rFonts w:asciiTheme="minorHAnsi" w:hAnsiTheme="minorHAnsi" w:cstheme="minorHAnsi"/>
        </w:rPr>
        <w:lastRenderedPageBreak/>
        <w:t>D.</w:t>
      </w:r>
      <w:r w:rsidR="006F1CB0">
        <w:rPr>
          <w:rFonts w:asciiTheme="minorHAnsi" w:hAnsiTheme="minorHAnsi" w:cstheme="minorHAnsi"/>
        </w:rPr>
        <w:tab/>
      </w:r>
      <w:r w:rsidR="00C048E6" w:rsidRPr="00D76ED5">
        <w:rPr>
          <w:rFonts w:asciiTheme="minorHAnsi" w:hAnsiTheme="minorHAnsi" w:cstheme="minorHAnsi"/>
        </w:rPr>
        <w:t>the capacity to self-actualize</w:t>
      </w:r>
    </w:p>
    <w:p w14:paraId="40EB5C2B" w14:textId="77777777" w:rsidR="00C048E6" w:rsidRPr="00D76ED5" w:rsidRDefault="00C048E6" w:rsidP="00310620">
      <w:pPr>
        <w:pStyle w:val="Question"/>
      </w:pPr>
      <w:r w:rsidRPr="00D76ED5">
        <w:t>6. Which of the following would NOT be an example of one of the steps in the “Personal Mini-Experiment” introduced by your authors in the first chapter of the text?</w:t>
      </w:r>
    </w:p>
    <w:p w14:paraId="40EB5C2C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A.</w:t>
      </w:r>
      <w:r w:rsidR="006F1CB0">
        <w:tab/>
      </w:r>
      <w:r w:rsidR="002516A9" w:rsidRPr="00D76ED5">
        <w:t xml:space="preserve">attribute </w:t>
      </w:r>
      <w:r w:rsidRPr="00D76ED5">
        <w:t>your negative feelings about a future event to others’ weaknesses</w:t>
      </w:r>
    </w:p>
    <w:p w14:paraId="40EB5C2D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>repeat the phrase, “I chose how to focus my thoughts”</w:t>
      </w:r>
    </w:p>
    <w:p w14:paraId="40EB5C2E" w14:textId="77777777" w:rsidR="00C048E6" w:rsidRPr="00D76ED5" w:rsidRDefault="003A4D24" w:rsidP="006F1CB0">
      <w:pPr>
        <w:pStyle w:val="Ans"/>
      </w:pPr>
      <w:r w:rsidRPr="00D76ED5">
        <w:t>C.</w:t>
      </w:r>
      <w:r w:rsidR="006F1CB0">
        <w:tab/>
      </w:r>
      <w:r w:rsidR="002516A9" w:rsidRPr="00D76ED5">
        <w:t xml:space="preserve">let </w:t>
      </w:r>
      <w:r w:rsidR="00C048E6" w:rsidRPr="00D76ED5">
        <w:t>go of what you want not to happen</w:t>
      </w:r>
    </w:p>
    <w:p w14:paraId="40EB5C2F" w14:textId="77777777" w:rsidR="00C048E6" w:rsidRPr="00D76ED5" w:rsidRDefault="003A4D24" w:rsidP="006F1CB0">
      <w:pPr>
        <w:pStyle w:val="Ans"/>
      </w:pPr>
      <w:r w:rsidRPr="00D76ED5">
        <w:t>D.</w:t>
      </w:r>
      <w:r w:rsidR="006F1CB0">
        <w:tab/>
      </w:r>
      <w:r w:rsidR="00C048E6" w:rsidRPr="00D76ED5">
        <w:t>identify three good things you would like to happen tomorrow</w:t>
      </w:r>
    </w:p>
    <w:p w14:paraId="40EB5C30" w14:textId="77777777" w:rsidR="00C048E6" w:rsidRPr="00D76ED5" w:rsidRDefault="00C048E6" w:rsidP="00310620">
      <w:pPr>
        <w:pStyle w:val="Question"/>
      </w:pPr>
      <w:r w:rsidRPr="00D76ED5">
        <w:t>7.</w:t>
      </w:r>
      <w:r w:rsidR="00310620">
        <w:tab/>
      </w:r>
      <w:r w:rsidRPr="00D76ED5">
        <w:t>What is the best description of positive psychology?</w:t>
      </w:r>
    </w:p>
    <w:p w14:paraId="40EB5C31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A.</w:t>
      </w:r>
      <w:r w:rsidR="006F1CB0">
        <w:tab/>
      </w:r>
      <w:r w:rsidR="002516A9" w:rsidRPr="00D76ED5">
        <w:t xml:space="preserve">the </w:t>
      </w:r>
      <w:r w:rsidRPr="00D76ED5">
        <w:t>science and applications related to the study of human psychological strengths</w:t>
      </w:r>
    </w:p>
    <w:p w14:paraId="40EB5C32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2516A9" w:rsidRPr="00D76ED5">
        <w:t xml:space="preserve">the </w:t>
      </w:r>
      <w:r w:rsidR="00C048E6" w:rsidRPr="00D76ED5">
        <w:t>science and applications related to the study of happy people</w:t>
      </w:r>
    </w:p>
    <w:p w14:paraId="40EB5C33" w14:textId="77777777" w:rsidR="00C048E6" w:rsidRPr="00D76ED5" w:rsidRDefault="003A4D24" w:rsidP="006F1CB0">
      <w:pPr>
        <w:pStyle w:val="Ans"/>
      </w:pPr>
      <w:r w:rsidRPr="00D76ED5">
        <w:t>C.</w:t>
      </w:r>
      <w:r w:rsidR="006F1CB0">
        <w:tab/>
      </w:r>
      <w:r w:rsidR="002516A9" w:rsidRPr="00D76ED5">
        <w:t xml:space="preserve">the </w:t>
      </w:r>
      <w:r w:rsidR="00C048E6" w:rsidRPr="00D76ED5">
        <w:t>psychological study of healthy children and adolescents</w:t>
      </w:r>
    </w:p>
    <w:p w14:paraId="40EB5C34" w14:textId="77777777" w:rsidR="00C048E6" w:rsidRPr="00D76ED5" w:rsidRDefault="003A4D24" w:rsidP="006F1CB0">
      <w:pPr>
        <w:pStyle w:val="Ans"/>
      </w:pPr>
      <w:r w:rsidRPr="00D76ED5">
        <w:t>D.</w:t>
      </w:r>
      <w:r w:rsidR="006F1CB0">
        <w:tab/>
      </w:r>
      <w:r w:rsidR="002516A9" w:rsidRPr="00D76ED5">
        <w:t xml:space="preserve">the </w:t>
      </w:r>
      <w:r w:rsidR="00C048E6" w:rsidRPr="00D76ED5">
        <w:t>practice of examining historical accounts of positive events</w:t>
      </w:r>
    </w:p>
    <w:p w14:paraId="40EB5C35" w14:textId="77777777" w:rsidR="00C048E6" w:rsidRPr="00D76ED5" w:rsidRDefault="00C048E6" w:rsidP="00310620">
      <w:pPr>
        <w:pStyle w:val="Question"/>
      </w:pPr>
      <w:r w:rsidRPr="00D76ED5">
        <w:t>8.</w:t>
      </w:r>
      <w:r w:rsidR="00310620">
        <w:tab/>
      </w:r>
      <w:r w:rsidRPr="00D76ED5">
        <w:t>Given what you learned in the introductory chapter of the text, which study do you think would be most appropriate for inclusion in the reference list?</w:t>
      </w:r>
    </w:p>
    <w:p w14:paraId="40EB5C36" w14:textId="77777777" w:rsidR="00C048E6" w:rsidRPr="00D76ED5" w:rsidRDefault="003A4D24" w:rsidP="006F1CB0">
      <w:pPr>
        <w:pStyle w:val="Ans"/>
      </w:pPr>
      <w:r w:rsidRPr="00D76ED5">
        <w:t>A.</w:t>
      </w:r>
      <w:r w:rsidR="006F1CB0">
        <w:tab/>
      </w:r>
      <w:r w:rsidR="00C048E6" w:rsidRPr="00D76ED5">
        <w:t>Developmental Insults and the Influence on the Early Onset of Psychotic Symptoms</w:t>
      </w:r>
    </w:p>
    <w:p w14:paraId="40EB5C37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>The Reliability and Validity of the Edwards Depressive Symptoms Inventory</w:t>
      </w:r>
    </w:p>
    <w:p w14:paraId="40EB5C38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C.</w:t>
      </w:r>
      <w:r w:rsidR="006F1CB0">
        <w:tab/>
      </w:r>
      <w:r w:rsidRPr="00D76ED5">
        <w:t>Capitalizing on Human Strengths in Pursuit of Academic Success</w:t>
      </w:r>
    </w:p>
    <w:p w14:paraId="40EB5C39" w14:textId="77777777" w:rsidR="00C048E6" w:rsidRPr="00D76ED5" w:rsidRDefault="003A4D24" w:rsidP="006F1CB0">
      <w:pPr>
        <w:pStyle w:val="Ans"/>
      </w:pPr>
      <w:r w:rsidRPr="00D76ED5">
        <w:t>D.</w:t>
      </w:r>
      <w:r w:rsidR="006F1CB0">
        <w:tab/>
      </w:r>
      <w:r w:rsidR="00C048E6" w:rsidRPr="00D76ED5">
        <w:t>The Role of the Prefontal Lobe in Passive-Aggressive Interactions</w:t>
      </w:r>
    </w:p>
    <w:p w14:paraId="40EB5C3A" w14:textId="77777777" w:rsidR="00C048E6" w:rsidRPr="00D76ED5" w:rsidRDefault="00C048E6" w:rsidP="00310620">
      <w:pPr>
        <w:pStyle w:val="Question"/>
      </w:pPr>
      <w:r w:rsidRPr="00D76ED5">
        <w:t>9.</w:t>
      </w:r>
      <w:r w:rsidR="00310620">
        <w:tab/>
      </w:r>
      <w:r w:rsidRPr="00D76ED5">
        <w:t>The question of “what is wrong with people” does not give us many insights into human nature.</w:t>
      </w:r>
    </w:p>
    <w:p w14:paraId="40EB5C3B" w14:textId="77777777" w:rsidR="00C048E6" w:rsidRPr="00D76ED5" w:rsidRDefault="00C048E6" w:rsidP="006F1CB0">
      <w:pPr>
        <w:pStyle w:val="Ans"/>
      </w:pPr>
      <w:r w:rsidRPr="00D76ED5">
        <w:t>A.</w:t>
      </w:r>
      <w:r w:rsidR="006F1CB0">
        <w:tab/>
      </w:r>
      <w:r w:rsidRPr="00D76ED5">
        <w:t>True</w:t>
      </w:r>
    </w:p>
    <w:p w14:paraId="40EB5C3C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B.</w:t>
      </w:r>
      <w:r w:rsidR="006F1CB0">
        <w:tab/>
      </w:r>
      <w:r w:rsidRPr="00D76ED5">
        <w:t>False</w:t>
      </w:r>
    </w:p>
    <w:p w14:paraId="40EB5C3D" w14:textId="77777777" w:rsidR="00C048E6" w:rsidRPr="00D76ED5" w:rsidRDefault="00C048E6" w:rsidP="00310620">
      <w:pPr>
        <w:pStyle w:val="Question"/>
      </w:pPr>
      <w:r w:rsidRPr="00D76ED5">
        <w:t>10.</w:t>
      </w:r>
      <w:r w:rsidR="00310620">
        <w:tab/>
      </w:r>
      <w:r w:rsidRPr="00D76ED5">
        <w:t>Positive psychology is more about human interactions and less about science.</w:t>
      </w:r>
    </w:p>
    <w:p w14:paraId="40EB5C3E" w14:textId="77777777" w:rsidR="00C048E6" w:rsidRPr="00D76ED5" w:rsidRDefault="00C048E6" w:rsidP="006F1CB0">
      <w:pPr>
        <w:pStyle w:val="Ans"/>
      </w:pPr>
      <w:r w:rsidRPr="00D76ED5">
        <w:t>A.</w:t>
      </w:r>
      <w:r w:rsidR="006F1CB0">
        <w:tab/>
      </w:r>
      <w:r w:rsidRPr="00D76ED5">
        <w:t>True</w:t>
      </w:r>
    </w:p>
    <w:p w14:paraId="40EB5C3F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B.</w:t>
      </w:r>
      <w:r w:rsidR="006F1CB0">
        <w:tab/>
      </w:r>
      <w:r w:rsidRPr="00D76ED5">
        <w:t xml:space="preserve">False </w:t>
      </w:r>
    </w:p>
    <w:p w14:paraId="40EB5C40" w14:textId="77777777" w:rsidR="00C048E6" w:rsidRPr="00D76ED5" w:rsidRDefault="00C048E6" w:rsidP="00310620">
      <w:pPr>
        <w:pStyle w:val="Question"/>
      </w:pPr>
      <w:r w:rsidRPr="00D76ED5">
        <w:t>11.</w:t>
      </w:r>
      <w:r w:rsidR="00310620">
        <w:tab/>
      </w:r>
      <w:r w:rsidRPr="00D76ED5">
        <w:t>Reality resides in people’s perceptions of events and happenings in their worlds.</w:t>
      </w:r>
    </w:p>
    <w:p w14:paraId="40EB5C41" w14:textId="77777777" w:rsidR="00C048E6" w:rsidRPr="00D76ED5" w:rsidRDefault="00C048E6" w:rsidP="006F1CB0">
      <w:pPr>
        <w:pStyle w:val="Ans"/>
      </w:pPr>
      <w:r w:rsidRPr="00D76ED5">
        <w:t>*A.</w:t>
      </w:r>
      <w:r w:rsidR="006F1CB0">
        <w:tab/>
      </w:r>
      <w:r w:rsidRPr="00D76ED5">
        <w:t>True</w:t>
      </w:r>
    </w:p>
    <w:p w14:paraId="40EB5C42" w14:textId="77777777" w:rsidR="00C048E6" w:rsidRPr="00D76ED5" w:rsidRDefault="003A4D24" w:rsidP="006F1CB0">
      <w:pPr>
        <w:pStyle w:val="Ans"/>
      </w:pPr>
      <w:r w:rsidRPr="00D76ED5">
        <w:t>B.</w:t>
      </w:r>
      <w:r w:rsidR="006F1CB0">
        <w:tab/>
      </w:r>
      <w:r w:rsidR="00C048E6" w:rsidRPr="00D76ED5">
        <w:t xml:space="preserve">False </w:t>
      </w:r>
    </w:p>
    <w:p w14:paraId="40EB5C43" w14:textId="77777777" w:rsidR="00C048E6" w:rsidRPr="00D76ED5" w:rsidRDefault="00C048E6" w:rsidP="00310620">
      <w:pPr>
        <w:pStyle w:val="Question"/>
      </w:pPr>
      <w:r w:rsidRPr="00D76ED5">
        <w:t>12.</w:t>
      </w:r>
      <w:r w:rsidR="00310620">
        <w:tab/>
      </w:r>
      <w:r w:rsidRPr="00D76ED5">
        <w:t xml:space="preserve">According to your authors, a good life will be the </w:t>
      </w:r>
      <w:r w:rsidRPr="00D76ED5">
        <w:rPr>
          <w:color w:val="000000" w:themeColor="text1"/>
        </w:rPr>
        <w:t>guaranteed</w:t>
      </w:r>
      <w:r w:rsidRPr="00D76ED5">
        <w:rPr>
          <w:color w:val="FF0000"/>
        </w:rPr>
        <w:t xml:space="preserve"> </w:t>
      </w:r>
      <w:r w:rsidRPr="00D76ED5">
        <w:t>outcome of full engagement in the pursuits of love, work, and play.</w:t>
      </w:r>
    </w:p>
    <w:p w14:paraId="40EB5C44" w14:textId="77777777" w:rsidR="00C048E6" w:rsidRPr="00D76ED5" w:rsidRDefault="00C048E6" w:rsidP="006F1CB0">
      <w:pPr>
        <w:pStyle w:val="Ans"/>
      </w:pPr>
      <w:r w:rsidRPr="00D76ED5">
        <w:t>A.</w:t>
      </w:r>
      <w:r w:rsidR="006F1CB0">
        <w:tab/>
      </w:r>
      <w:r w:rsidRPr="00D76ED5">
        <w:t>True</w:t>
      </w:r>
    </w:p>
    <w:p w14:paraId="40EB5C45" w14:textId="77777777" w:rsidR="00C048E6" w:rsidRPr="00D76ED5" w:rsidRDefault="00C048E6" w:rsidP="006F1CB0">
      <w:pPr>
        <w:pStyle w:val="Ans"/>
      </w:pPr>
      <w:r w:rsidRPr="00D76ED5">
        <w:t>*</w:t>
      </w:r>
      <w:r w:rsidR="003A4D24" w:rsidRPr="00D76ED5">
        <w:t>B.</w:t>
      </w:r>
      <w:r w:rsidR="006F1CB0">
        <w:tab/>
      </w:r>
      <w:r w:rsidRPr="00D76ED5">
        <w:t xml:space="preserve">False </w:t>
      </w:r>
    </w:p>
    <w:p w14:paraId="40EB5C46" w14:textId="77777777" w:rsidR="00C048E6" w:rsidRPr="00D76ED5" w:rsidRDefault="00C048E6" w:rsidP="00310620">
      <w:pPr>
        <w:pStyle w:val="Question"/>
      </w:pPr>
      <w:r w:rsidRPr="00D76ED5">
        <w:t>13.</w:t>
      </w:r>
      <w:r w:rsidR="00310620">
        <w:tab/>
      </w:r>
      <w:r w:rsidRPr="00D76ED5">
        <w:t>The United States of the 21st century is prosperous, stable, and poised for peace.</w:t>
      </w:r>
    </w:p>
    <w:p w14:paraId="40EB5C47" w14:textId="77777777" w:rsidR="00C048E6" w:rsidRPr="00D76ED5" w:rsidRDefault="00C048E6" w:rsidP="006F1CB0">
      <w:pPr>
        <w:pStyle w:val="Ans"/>
      </w:pPr>
      <w:r w:rsidRPr="00D76ED5">
        <w:t>*A.</w:t>
      </w:r>
      <w:r w:rsidR="006F1CB0">
        <w:tab/>
      </w:r>
      <w:r w:rsidRPr="00D76ED5">
        <w:t>True</w:t>
      </w:r>
    </w:p>
    <w:p w14:paraId="40EB5C48" w14:textId="77777777" w:rsidR="00542CC3" w:rsidRPr="00E17850" w:rsidRDefault="003A4D24" w:rsidP="00E17850">
      <w:pPr>
        <w:pStyle w:val="Ans"/>
      </w:pPr>
      <w:r w:rsidRPr="00D76ED5">
        <w:lastRenderedPageBreak/>
        <w:t>B.</w:t>
      </w:r>
      <w:r w:rsidR="006F1CB0">
        <w:tab/>
      </w:r>
      <w:r w:rsidR="00C048E6" w:rsidRPr="00D76ED5">
        <w:t>False</w:t>
      </w:r>
    </w:p>
    <w:sectPr w:rsidR="00542CC3" w:rsidRPr="00E17850" w:rsidSect="00E17850">
      <w:headerReference w:type="default" r:id="rId8"/>
      <w:pgSz w:w="12240" w:h="15840"/>
      <w:pgMar w:top="144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5C4B" w14:textId="77777777" w:rsidR="00151B33" w:rsidRDefault="00151B33">
      <w:r>
        <w:separator/>
      </w:r>
    </w:p>
  </w:endnote>
  <w:endnote w:type="continuationSeparator" w:id="0">
    <w:p w14:paraId="40EB5C4C" w14:textId="77777777" w:rsidR="00151B33" w:rsidRDefault="001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5C49" w14:textId="77777777" w:rsidR="00151B33" w:rsidRDefault="00151B33">
      <w:r>
        <w:separator/>
      </w:r>
    </w:p>
  </w:footnote>
  <w:footnote w:type="continuationSeparator" w:id="0">
    <w:p w14:paraId="40EB5C4A" w14:textId="77777777" w:rsidR="00151B33" w:rsidRDefault="0015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C4D" w14:textId="77777777" w:rsidR="00C048E6" w:rsidRPr="005E584B" w:rsidRDefault="00C048E6" w:rsidP="00C048E6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5E584B">
      <w:rPr>
        <w:rFonts w:asciiTheme="minorHAnsi" w:hAnsiTheme="minorHAnsi" w:cstheme="minorHAnsi"/>
      </w:rPr>
      <w:t xml:space="preserve">Lopez, </w:t>
    </w:r>
    <w:r w:rsidRPr="00F91BE0">
      <w:rPr>
        <w:rFonts w:asciiTheme="minorHAnsi" w:hAnsiTheme="minorHAnsi" w:cstheme="minorHAnsi"/>
        <w:i/>
      </w:rPr>
      <w:t>Positive Psychology</w:t>
    </w:r>
    <w:r w:rsidRPr="005E584B">
      <w:rPr>
        <w:rFonts w:asciiTheme="minorHAnsi" w:hAnsiTheme="minorHAnsi" w:cstheme="minorHAnsi"/>
      </w:rPr>
      <w:t>, 4e</w:t>
    </w:r>
  </w:p>
  <w:p w14:paraId="40EB5C4E" w14:textId="77777777" w:rsidR="00C048E6" w:rsidRPr="005E584B" w:rsidRDefault="00C048E6" w:rsidP="00C048E6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5E584B">
      <w:rPr>
        <w:rFonts w:asciiTheme="minorHAnsi" w:hAnsiTheme="minorHAnsi" w:cstheme="minorHAnsi"/>
      </w:rP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8E6"/>
    <w:rsid w:val="00024CB8"/>
    <w:rsid w:val="00033437"/>
    <w:rsid w:val="000F388C"/>
    <w:rsid w:val="0011657D"/>
    <w:rsid w:val="00151B33"/>
    <w:rsid w:val="00185227"/>
    <w:rsid w:val="001B761C"/>
    <w:rsid w:val="001F7343"/>
    <w:rsid w:val="00227074"/>
    <w:rsid w:val="002516A9"/>
    <w:rsid w:val="00272B2E"/>
    <w:rsid w:val="002B7046"/>
    <w:rsid w:val="002D0F36"/>
    <w:rsid w:val="00310620"/>
    <w:rsid w:val="00327683"/>
    <w:rsid w:val="00331370"/>
    <w:rsid w:val="00361935"/>
    <w:rsid w:val="00370467"/>
    <w:rsid w:val="00393EAF"/>
    <w:rsid w:val="003A4D24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4E1A04"/>
    <w:rsid w:val="00500B36"/>
    <w:rsid w:val="0053536D"/>
    <w:rsid w:val="00542CC3"/>
    <w:rsid w:val="005646CF"/>
    <w:rsid w:val="00582851"/>
    <w:rsid w:val="00593132"/>
    <w:rsid w:val="005A7BA4"/>
    <w:rsid w:val="005C1C80"/>
    <w:rsid w:val="00616A17"/>
    <w:rsid w:val="006537C0"/>
    <w:rsid w:val="00661127"/>
    <w:rsid w:val="0067627F"/>
    <w:rsid w:val="006D1107"/>
    <w:rsid w:val="006D58B8"/>
    <w:rsid w:val="006E1D22"/>
    <w:rsid w:val="006E5044"/>
    <w:rsid w:val="006F1CB0"/>
    <w:rsid w:val="006F31C7"/>
    <w:rsid w:val="0072507A"/>
    <w:rsid w:val="007557A1"/>
    <w:rsid w:val="00761723"/>
    <w:rsid w:val="007B2823"/>
    <w:rsid w:val="00811EC9"/>
    <w:rsid w:val="00842DE2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57D6"/>
    <w:rsid w:val="00B36615"/>
    <w:rsid w:val="00B42E08"/>
    <w:rsid w:val="00B73564"/>
    <w:rsid w:val="00BB0C36"/>
    <w:rsid w:val="00C048E3"/>
    <w:rsid w:val="00C048E6"/>
    <w:rsid w:val="00C55F1A"/>
    <w:rsid w:val="00C60E70"/>
    <w:rsid w:val="00C62191"/>
    <w:rsid w:val="00C6457F"/>
    <w:rsid w:val="00C8654C"/>
    <w:rsid w:val="00CB2339"/>
    <w:rsid w:val="00CD1179"/>
    <w:rsid w:val="00CE4185"/>
    <w:rsid w:val="00CE7B9D"/>
    <w:rsid w:val="00CF39F3"/>
    <w:rsid w:val="00CF5F08"/>
    <w:rsid w:val="00D33536"/>
    <w:rsid w:val="00D37AF2"/>
    <w:rsid w:val="00D46302"/>
    <w:rsid w:val="00D667AA"/>
    <w:rsid w:val="00D76ED5"/>
    <w:rsid w:val="00D8701F"/>
    <w:rsid w:val="00DA246F"/>
    <w:rsid w:val="00E17850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91BE0"/>
    <w:rsid w:val="00FA2338"/>
    <w:rsid w:val="00FD4FD8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0EB5C10"/>
  <w15:docId w15:val="{D22F0A5F-9EF0-4029-988F-16B6DB0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paragraph" w:customStyle="1" w:styleId="Choice">
    <w:name w:val="Choice"/>
    <w:basedOn w:val="Normal"/>
    <w:qFormat/>
    <w:rsid w:val="00C048E6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customStyle="1" w:styleId="Question">
    <w:name w:val="Question"/>
    <w:basedOn w:val="Normal"/>
    <w:qFormat/>
    <w:rsid w:val="005C1C80"/>
    <w:pPr>
      <w:spacing w:before="200" w:after="0" w:line="276" w:lineRule="auto"/>
      <w:ind w:left="432" w:hanging="432"/>
      <w:jc w:val="both"/>
    </w:pPr>
    <w:rPr>
      <w:rFonts w:ascii="Calibri" w:eastAsia="Calibri" w:hAnsi="Calibri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048E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48E6"/>
    <w:pPr>
      <w:spacing w:before="100" w:beforeAutospacing="1" w:after="100" w:afterAutospacing="1"/>
    </w:pPr>
  </w:style>
  <w:style w:type="paragraph" w:customStyle="1" w:styleId="Ans">
    <w:name w:val="Ans"/>
    <w:basedOn w:val="Normal"/>
    <w:qFormat/>
    <w:rsid w:val="006F1CB0"/>
    <w:pPr>
      <w:spacing w:after="0" w:line="276" w:lineRule="auto"/>
      <w:ind w:left="864" w:hanging="432"/>
      <w:jc w:val="both"/>
    </w:pPr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ndhakumar.r\Desktop\Lopez\03%20Web%20Quiz_raw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90B3-2A4E-422C-978F-0B57CF7E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32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3398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Anandhakumar Ramachandran</dc:creator>
  <cp:lastModifiedBy>Sudeshna Nandy</cp:lastModifiedBy>
  <cp:revision>17</cp:revision>
  <dcterms:created xsi:type="dcterms:W3CDTF">2018-06-28T12:57:00Z</dcterms:created>
  <dcterms:modified xsi:type="dcterms:W3CDTF">2021-08-26T04:18:00Z</dcterms:modified>
</cp:coreProperties>
</file>